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2587" w14:textId="a772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әкімінің 2014 жылғы 31 желтоқсандағы № 166 "Оңтүстік Қазақстан облысында спорттық-бұқаралық, ойын-сауық, мәдени-бұқаралық іс-шаралар өткізілетін орындарда шыны ыдыстағы өнімдерді сату тәртібін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әкiмiнiң 2023 жылғы 19 желтоқсандағы № 15 шешімі. Түркістан облысының Әдiлет департаментiнде 2023 жылғы 21 желтоқсанда № 6424-13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"Оңтүстік Қазақстын облысында спорттық-бұқаралық, ойын-сауық, мәдени-бұқаралық іс-шаралар өткізілетін орындарды шыны ыдыстағы өнімдерді сату тәртібін бекіту туралы" Оңтүстік Қазақстан облысы әкімінің 2014 жылғы 31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3005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"Түркістан облысында спорттық-бұқаралық, ойын-сауық, мәдени-бұқаралық іс-шаралар өткізілетін орындарда шыны ыдыстағы өнімдерді сату тәртібін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Түркістан облысында спорттық-бұқаралық, ойын-сауық, мәдени-бұқаралық іс-шаралар өткізілетін орындарда шыны ыдыстағы өнімдерді сату тәртібі осы шешімнің қосымшасына сәйкес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"Түркістан облысында спорттық-бұқаралық, ойын-сауық, мәдени-бұқаралық іс-шаралар өткізілетін орындарда шыны ыдыстағы өнімдерді сату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Түркістан облысында спорттық-бұқаралық, ойын-сауық, мәдени-бұқаралық іс-шаралар өткізілетін орындарда шыны ыдыстағы өнімдерді сату тәртібі (бұдан әрі – Тәртібі)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 әкімінің жетекшілік ететін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