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e9b88" w14:textId="6ee9b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 Шардара ауданындағы бірқатар елді мекендерді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әкімдігінің 2023 жылғы 25 желтоқсандағы № 295 бірлескен қаулысы және Түркістан облысы мәслихатының 2023 жылғы 13 желтоқсандағы № 7/94-VIII шешімі. Түркістан облысының Әдiлет департаментiнде 2023 жылғы 26 желтоқсанда № 6433-13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Түркістан облысы Шардара ауданының әкімдігі мен мәслихатының бірлескен ұсынысы негізінде, Түркістан облысының әкімдігі ҚАУЛЫ ЕТЕДІ және Түркістан облыстық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Түркістан облысы Шардара ауданы Сүткент ауылдық округіне қарасты Шабырлы және Қ.Тұрысбеков ауылдық округіне қарасты Пішентөбе елді мекендері таратылсын.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Түркістан облысы әкімдігінің қаулысының және Түркістан облыстық мәслихаты шешімінің орындалуын бақылау Түркістан облысы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мен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Н.Әбішов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