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f5854" w14:textId="16f58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Оңтүстік Қазақстан облысы әкімдігінің 2017 жылғы 24 шілдедегі № 200 "Су нысандарының су қорғау аймақтары мен белдеулерін, оларды шаруашылықта пайдалану режимі мен ерекше жағдайларын белгілеу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әкiмдiгiнiң 2023 жылғы 26 қаңтардағы № 12 қаулысы. Түркістан облысының Әдiлет департаментiнде 2023 жылғы 27 қаңтарда № 13-0-6235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Түркістан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Оңтүстік Қазақстан облысы әкімдігінің "Су нысандарының су қорғау аймақтары мен белдеулерін, оларды шаруашылықта пайдалану режимі мен ерекше жағдайларын белгілеу туралы" 2017 жылғы 24 шілдедегі № 200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4186 тіркелген)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3-жол келесі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 өзені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Қараспан ауылдық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Бөржар ауылдық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 ауылдық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ауылдық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ауылдық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Біріншімай ауылдық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29-жол келесі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Текесу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Кемеқалған ауылдық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103-жол келесі редакцияда жазылсын: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өзені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ауылдық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Манкент ауылдық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Ақсукент ауылдық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Көлкент ауылдық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Құтарыс ауылдық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Қасқасу ауылдық округі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Тасарық ауылдық округі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Көксәйек ауылдық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ауылдық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Ақсу ауылдық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Түлкібас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Т.Рысқұлов ауылдық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119, 120-жолдар келесі редакцияда жазылсын: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Сайрамсу өзені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Көксәйек ауылдық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Қасқасу ауылдық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 ауылдық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Зертас ауылдық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ауылдық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Балдыберек өзені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0-7 – 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 – 450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9-12 – 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 – 450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 – 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15 – 350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16 – 450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17-23 – 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24 – 450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25-36 – 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0-4 – 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5-6 – 350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 – 250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 – 350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9-17 – 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18 – 450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19-23 – 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24 – 450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25-36 – 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0-4 – 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5-20 – 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21-23-35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24-30-70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31-36 – 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0-4 – 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5-20 – 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21-23-35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24-28 – 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29-30 – 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31-36 - 100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ауылдық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нөмірлері 122, 126, 127-жолдар алынып тасталынсын.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Түркістан облысы әкімінің жетекшілік ететін орынбасарына жүктелсін.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Түркістан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Экология, геология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табиғи ресурстар министрлігі Су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ресурстары комитетінің "Су ресурстарын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пайдалануды реттеу және қорғау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Арал-Сырдария бассейндік инспекциясы"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Республикалық мемлекеттік мекемесі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Денсаулық сақтау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министрлігінің Санитариялық-эпидемиологиялық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бақылау комитеті Түркістан облысының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санитариялық-эпидемиологиялық бақылау департаменті"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Республикалық мемлекеттік мекемесі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