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c1773" w14:textId="acc17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Арыс қалалық мәслихатының 2018 жылғы 29 наурыздағы № 20/145-VI "Б" корпусы Арыс қалалық мәслихат аппаратының мемлекеттік әкімшілік қызметшілерінің қызметін бағалаудың әдістемесін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Арыс қалалық мәслихатының 2023 жылғы 16 маусымдағы № 5/30-VІІІ шешiмi. Түркістан облысының Әдiлет департаментiнде 2023 жылғы 20 маусымда № 6310-13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Арыс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Арыс қалалық мәслихатының ""Б" корпусы Арыс қалалық мәслихат аппаратының мемлекеттік әкімшілік қызметшілерінің қызметін бағалаудың әдістемесін бекіту туралы" 2018 жылғы 29 наурыздағы № 20/145-VI (Нормативтік құқықтық актілерді мемлекеттік тіркеу тізілімінде № 4518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Арыс қалалық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