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cfbb" w14:textId="b00c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2020 жылғы 23 қыркүйектегі № 54/382-VI "Арыс қалалық мәслихатының 2020 жылғы 24 маусымдағы № 52/363-VІ "Арыс қаласы бойынша тұрғын үй көмегiн көрсетудiң мөлшерi мен тәртiбiн айқындау туралы" шешіміне өзгеріс енгізу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2023 жылғы 21 шілдедегі № 6/38-VІІІ шешiмi. Түркістан облысының Әдiлет департаментiнде 2023 жылғы 21 шілдеде № 6330-13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"Арыс қалалық мәслихатының 2020 жылғы 24 маусымдағы № 52/363-VІ "Арыс қаласы бойынша тұрғын үй көмегiн көрсетудiң мөлшерi мен тәртiбiн айқындау туралы" шешіміне өзгеріс енгізу туралы" 2020 жылғы 23 қыркүйектегі № 54/382-VI (Нормативтік құқықтық актілерді мемлекеттік тіркеу тізілімінде № 5844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