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3d76" w14:textId="0ff3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әкімдігінің 2021 жылғы 23 қарашадағы № 534 "Кентау қаласында және оның ауылдарында салық салу объектілерінің орналасуын ескеретін аймаққа бөлу коэффициенттерін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2023 жылғы 8 қарашадағы № 325 қаулысы. Түркістан облысының Әдiлет департаментiнде 2023 жылғы 13 қарашада № 6402-13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 әкімдігінің 2021 жылғы 23 қарашадағы "Кентау қаласында және оның ауылдарында салық салу объектілерінің орналасуын ескеретін аймаққа бөлу коэффициенттерін бекіту туралы" № 534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26252 тіркелген)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Кентау қаласы әкімдігінің интернет-ресурсына орналастырылуын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Кентау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 №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қаласында және оның ауылдарында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