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d12e1" w14:textId="09d12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Түркістан қалалық мәслихатының 2023 жылғы 11 тамыздағы № 5/27-VIII шешімі. Түркістан облысының Әділет департаментінде 2023 жылғы 11 тамызда № 6334-13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Түркістан қалалық мәслихатының келесі шешімдерінің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Түркістан қалалық мәслихатының "Түркістан қаласы бойынша коммуналдық қалдықтардың түзілу және жинақталу нормаларын, тұрмыстық қатты қалдықтарды жинауға, әкетуге, кәдеге жаратуға, қайта өңдеуге және көмуге арналған тарифтерді бекіту туралы" 2018 жылғы 9 ақпандағы № 27/145-VI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4461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Түркістан қалалық мәслихатының "Түркістан қалалық мәслихатының 2018 жылғы 9 ақпандағы № 27/145-VI "Түркістан қаласы бойынша коммуналдық қалдықтардың түзілу және жинақталу нормаларын, тұрмыстық қатты қалдықтарды жинауға, әкетуге, кәдеге жаратуға, қайта өңдеуге және көмуге арналған тарифтерді бекіту туралы" шешіміне өзгерістер енгізу туралы" 2019 жылғы 9 қазандағы № 56/276-VI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5223 болып тіркелген).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Қалалық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