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be143" w14:textId="94be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қаласында мәдени, спорттық және спорттық-бұқаралық іс-шаралар афишаларын орналастыру үшін арнайы бөлінген орындардың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Түркiстан қаласы әкiмдiгiнiң 2023 жылғы 4 қазандағы № 383 қаулысы. Түркістан облысының Әдiлет департаментiнде 2023 жылғы 5 қазанда № 6369-13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"Жарнама туралы" Заңының 17 – 2 бабы 1 - тармағының 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қаласының әкімдігі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Түркістан қаласында мәдени, спорттық және спорттық-бұқаралық іс-шаралар афишаларын орналастыру үшін арнайы бөлінген орындардың тізбесі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Түркістан қаласы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оның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қаласының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383 қаулысымен 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қаласында мәдени, спорттық және спорттық-бұқаралық іс-шаралар афишаларын орналастыру үшін арнайы бөлінген орындардың тізбесі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Мәдени, спорттық және спорттық-бұқаралық іс-шаралар афишаларын орналастыру үшін арнайы бөлінген орындардың тізбесі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Б.Саттарханов даңғылы, Түркістан облысы әкімдігі, Түркістан облысы мәдениет және туризм басқармасының "Түркістан музыкалық-драма театры" мемлекеттік коммуналдық қазыналық кәсіпорны ғимаратының сол жағында;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Б.Батырбекова көшесі, 13А үй, Түркістан облысы әкімдігі Түркістан облысы мәдениет және туризм басқармасының "Түркістан облыстық "Фараб" әмбебап ғылыми кітапханасы" коммуналдық мемлекеттік мекемесі ғимаратының оң жағында;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Б.Саттарханов даңғылы, 29, Қожа Ахмет Ясауи атындағы Халықаралық қазақ-түрік университеті ғимаратының сол жағында.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