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5aff8" w14:textId="4d5a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Түркістан облысы Түркістан қалалық мәслихатының 2023 жылғы 13 желтоқсандағы № 10/44-VIII шешімі. Түркістан облысының Әділет департаментінде 2023 жылғы 14 желтоқсанда № 6419-13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56 бабының </w:t>
      </w:r>
      <w:r>
        <w:rPr>
          <w:rFonts w:ascii="Times New Roman"/>
          <w:b w:val="false"/>
          <w:i w:val="false"/>
          <w:color w:val="000000"/>
          <w:sz w:val="28"/>
        </w:rPr>
        <w:t>1 тармағының</w:t>
      </w:r>
      <w:r>
        <w:rPr>
          <w:rFonts w:ascii="Times New Roman"/>
          <w:b w:val="false"/>
          <w:i w:val="false"/>
          <w:color w:val="000000"/>
          <w:sz w:val="28"/>
        </w:rPr>
        <w:t xml:space="preserve"> 4) тармақшасына, "Қазақстан Республикасындағы жергілікті мемлекеттік басқару және өзін-өзі басқару туралы"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№523 "Әлеуметтік көмек көрсетудін,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Түркістан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Түркістан қалалық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10/44-VIII шешіміне 1 қосымша</w:t>
            </w:r>
          </w:p>
        </w:tc>
      </w:tr>
    </w:tbl>
    <w:bookmarkStart w:name="z6" w:id="4"/>
    <w:p>
      <w:pPr>
        <w:spacing w:after="0"/>
        <w:ind w:left="0"/>
        <w:jc w:val="left"/>
      </w:pPr>
      <w:r>
        <w:rPr>
          <w:rFonts w:ascii="Times New Roman"/>
          <w:b/>
          <w:i w:val="false"/>
          <w:color w:val="000000"/>
        </w:rPr>
        <w:t xml:space="preserve"> Түркістан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w:t>
      </w:r>
      <w:r>
        <w:rPr>
          <w:rFonts w:ascii="Times New Roman"/>
          <w:b w:val="false"/>
          <w:i w:val="false"/>
          <w:color w:val="000000"/>
          <w:sz w:val="28"/>
        </w:rPr>
        <w:t>Үлгілік қағидалар</w:t>
      </w:r>
      <w:r>
        <w:rPr>
          <w:rFonts w:ascii="Times New Roman"/>
          <w:b w:val="false"/>
          <w:i w:val="false"/>
          <w:color w:val="000000"/>
          <w:sz w:val="28"/>
        </w:rPr>
        <w:t>) сәйкес әзірленді және Түркістан қаласының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9" w:id="7"/>
    <w:p>
      <w:pPr>
        <w:spacing w:after="0"/>
        <w:ind w:left="0"/>
        <w:jc w:val="both"/>
      </w:pPr>
      <w:r>
        <w:rPr>
          <w:rFonts w:ascii="Times New Roman"/>
          <w:b w:val="false"/>
          <w:i w:val="false"/>
          <w:color w:val="000000"/>
          <w:sz w:val="28"/>
        </w:rPr>
        <w:t xml:space="preserve">
      2. пОсы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Түркістан қаласы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"Түркістан қаласы әкімдігінің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Түркістан қаласы әкімінің шешімімен құрылатын арнайы комиссия;</w:t>
      </w:r>
    </w:p>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Start w:name="z10" w:id="8"/>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w:t>
      </w:r>
      <w:r>
        <w:rPr>
          <w:rFonts w:ascii="Times New Roman"/>
          <w:b w:val="false"/>
          <w:i w:val="false"/>
          <w:color w:val="000000"/>
          <w:sz w:val="28"/>
        </w:rPr>
        <w:t>Үлгілік қағидаларда</w:t>
      </w:r>
      <w:r>
        <w:rPr>
          <w:rFonts w:ascii="Times New Roman"/>
          <w:b w:val="false"/>
          <w:i w:val="false"/>
          <w:color w:val="000000"/>
          <w:sz w:val="28"/>
        </w:rPr>
        <w:t xml:space="preserve"> көзделген тәртіппен көрсетіледі.</w:t>
      </w:r>
    </w:p>
    <w:bookmarkEnd w:id="8"/>
    <w:bookmarkStart w:name="z11" w:id="9"/>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9"/>
    <w:bookmarkStart w:name="z12" w:id="10"/>
    <w:p>
      <w:pPr>
        <w:spacing w:after="0"/>
        <w:ind w:left="0"/>
        <w:jc w:val="both"/>
      </w:pPr>
      <w:r>
        <w:rPr>
          <w:rFonts w:ascii="Times New Roman"/>
          <w:b w:val="false"/>
          <w:i w:val="false"/>
          <w:color w:val="000000"/>
          <w:sz w:val="28"/>
        </w:rPr>
        <w:t>
      5. Әлеуметтік көмек көрсету үшін атаулы күндер мен мереке күндерінің тізбелерін, сондай-ақ әлеуметтік көмек көрсетудің дүркінділігін ЖАО ұсынымы бойынша Түркістан қалалық мәслихаты белгілейді.</w:t>
      </w:r>
    </w:p>
    <w:bookmarkEnd w:id="10"/>
    <w:bookmarkStart w:name="z13" w:id="1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1"/>
    <w:bookmarkStart w:name="z14" w:id="12"/>
    <w:p>
      <w:pPr>
        <w:spacing w:after="0"/>
        <w:ind w:left="0"/>
        <w:jc w:val="both"/>
      </w:pPr>
      <w:r>
        <w:rPr>
          <w:rFonts w:ascii="Times New Roman"/>
          <w:b w:val="false"/>
          <w:i w:val="false"/>
          <w:color w:val="000000"/>
          <w:sz w:val="28"/>
        </w:rPr>
        <w:t>
      6. Әлеуметтік көмек мереке күндерге бір рет ақшалай нысанда алушылардың келесі санаттарына көрсетіледі:</w:t>
      </w:r>
    </w:p>
    <w:bookmarkEnd w:id="12"/>
    <w:p>
      <w:pPr>
        <w:spacing w:after="0"/>
        <w:ind w:left="0"/>
        <w:jc w:val="both"/>
      </w:pPr>
      <w:r>
        <w:rPr>
          <w:rFonts w:ascii="Times New Roman"/>
          <w:b w:val="false"/>
          <w:i w:val="false"/>
          <w:color w:val="000000"/>
          <w:sz w:val="28"/>
        </w:rPr>
        <w:t>
      1) "8 наурыз - Халықаралық әйелдер күнi" - көп балалы аналарға, оның ішінде:</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І және ІІ дәрежелі "Ана даңқы" ордендерімен наградталғандарға - 2 (екі) айлық есептік көрсеткіш мөлшерінде;</w:t>
      </w:r>
    </w:p>
    <w:p>
      <w:pPr>
        <w:spacing w:after="0"/>
        <w:ind w:left="0"/>
        <w:jc w:val="both"/>
      </w:pPr>
      <w:r>
        <w:rPr>
          <w:rFonts w:ascii="Times New Roman"/>
          <w:b w:val="false"/>
          <w:i w:val="false"/>
          <w:color w:val="000000"/>
          <w:sz w:val="28"/>
        </w:rPr>
        <w:t>
      2) "7 мамыр - Отан қорғаушы күні" - оқу жиындарына шақырылған және Ауғанстанға ұрыс қимылдары жүрiп жатқан кезеңде жiберiлген әскери мiндеттiлерге, Ауғанстанға ұрыс қимылдары жүрiп жатқан кезеңде осы елге жүк жеткiзу үшiн жiберiлген автомобиль батальондарының әскери қызметшiлерiне, бұрынғы КСР Одағы аумағынан Ауғанстанға жауынгерлiк тапсырмалармен ұшқан ұшу құрамының әскери қызметшiлерiне, Ауғанстандағы кеңестік әскери контингентке қызмет көрсеткен, жарақат, контузия алған немесе зақымданған не ұрыс қимылдарын қамтамасыз етуге қатысқаны үшін бұрынғы КСР Одағы ордендерiмен және медальдарымен наградталған жұмысшылар мен қызметшiлерге – 40 (қырық)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- 40 (қырық)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- 40 (қырық)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- 40 (қырық) айлық есептік көрсеткіш мөлшерінде;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адамдарға; ядролық сынақтарға тікелей қатысқан және ядролық сынақтардың салдарынан зардап шеккен адамдарға - 40 (қырық) айлық есептік көрсеткіш мөлшерінде;</w:t>
      </w:r>
    </w:p>
    <w:p>
      <w:pPr>
        <w:spacing w:after="0"/>
        <w:ind w:left="0"/>
        <w:jc w:val="both"/>
      </w:pPr>
      <w:r>
        <w:rPr>
          <w:rFonts w:ascii="Times New Roman"/>
          <w:b w:val="false"/>
          <w:i w:val="false"/>
          <w:color w:val="000000"/>
          <w:sz w:val="28"/>
        </w:rPr>
        <w:t>
      3) "9 мамыр - Жеңіс күні" - Ұлы Отан соғысының қатысушылары мен мүгедектігі бар адамдарға - 1 500 000 (бір миллион бес жүз мың) теңге мөлшерінде;</w:t>
      </w:r>
    </w:p>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қызметшілеріне, сондай-ақ бұрынғы КСР Одағы ішкі істер және мемлекеттік қауіпсіздік органдарының басшы және қатардағы құрамының адамдарына - 100 000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теңiзшi балалар ретiнде болған адамдарға - 100 000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кезеңiнде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p>
      <w:pPr>
        <w:spacing w:after="0"/>
        <w:ind w:left="0"/>
        <w:jc w:val="both"/>
      </w:pPr>
      <w:r>
        <w:rPr>
          <w:rFonts w:ascii="Times New Roman"/>
          <w:b w:val="false"/>
          <w:i w:val="false"/>
          <w:color w:val="000000"/>
          <w:sz w:val="28"/>
        </w:rPr>
        <w:t>
      Екiншi дүниежүзiлiк соғыс кезеңінде фашистер мен олардың одақтастары құрған концлагерьлердегi, геттолардағы және басқа да мәжбүрлеп ұстау орындарындағы кәмелетке толмаған тұтқындарына – 60 000 (алпыс мың) теңге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(отыз мың) теңге мөлшерінде;</w:t>
      </w:r>
    </w:p>
    <w:p>
      <w:pPr>
        <w:spacing w:after="0"/>
        <w:ind w:left="0"/>
        <w:jc w:val="both"/>
      </w:pPr>
      <w:r>
        <w:rPr>
          <w:rFonts w:ascii="Times New Roman"/>
          <w:b w:val="false"/>
          <w:i w:val="false"/>
          <w:color w:val="000000"/>
          <w:sz w:val="28"/>
        </w:rPr>
        <w:t>
      Қаза тапқан әскери қызметшiлердiң отбасыларына, атап айтқанда:</w:t>
      </w:r>
    </w:p>
    <w:p>
      <w:pPr>
        <w:spacing w:after="0"/>
        <w:ind w:left="0"/>
        <w:jc w:val="both"/>
      </w:pPr>
      <w:r>
        <w:rPr>
          <w:rFonts w:ascii="Times New Roman"/>
          <w:b w:val="false"/>
          <w:i w:val="false"/>
          <w:color w:val="000000"/>
          <w:sz w:val="28"/>
        </w:rPr>
        <w:t xml:space="preserve">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 салдарынан қаза болған (хабар-ошарсыз кеткен) немесе қайтыс болған әскери қызметшілердің, партизандардың, астыртын әрекет етушілердің,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 баптарында</w:t>
      </w:r>
      <w:r>
        <w:rPr>
          <w:rFonts w:ascii="Times New Roman"/>
          <w:b w:val="false"/>
          <w:i w:val="false"/>
          <w:color w:val="000000"/>
          <w:sz w:val="28"/>
        </w:rPr>
        <w:t xml:space="preserve"> аталған адамдардың отбасыларына – 30 000 (отыз мың) теңге мөлшерінде;</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объектiлік және авариялық командаларының өзін-өзі қорғау топтарының жеке құрамы қатарындағы адамдардың отбасыларына, Ленинград қаласының госпитальдары мен ауруханаларының қаза тапқан жұмыскерлерінің отбасыларына - 30 000 (отыз мың) теңге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екінші рет некеге тұрмаған жесірлеріне, сондай-ақ қайтыс болған Ұлы Отан соғысы қатысушыларының екінші рет некеге тұрмаған зайыбына (жұбайына), сондай-ақ қайтыс болған Ұлы Отан соғысы мүгедектігі бар адамның екінші рет некеге тұрмаған зайыбына (жұбайына) - 30 000 (отыз мың) теңге мөлшерінде;</w:t>
      </w:r>
    </w:p>
    <w:p>
      <w:pPr>
        <w:spacing w:after="0"/>
        <w:ind w:left="0"/>
        <w:jc w:val="both"/>
      </w:pPr>
      <w:r>
        <w:rPr>
          <w:rFonts w:ascii="Times New Roman"/>
          <w:b w:val="false"/>
          <w:i w:val="false"/>
          <w:color w:val="000000"/>
          <w:sz w:val="28"/>
        </w:rPr>
        <w:t>
      4) "25 қазан - Республика күні" - үйде тәрбиеленетін және оқытылатын, әлеуметтік қызмет көрсетілетін мүгедектігі бар балаларға - 10 (он) айлық есептік көрсеткіш мөлшерінде;</w:t>
      </w:r>
    </w:p>
    <w:p>
      <w:pPr>
        <w:spacing w:after="0"/>
        <w:ind w:left="0"/>
        <w:jc w:val="both"/>
      </w:pPr>
      <w:r>
        <w:rPr>
          <w:rFonts w:ascii="Times New Roman"/>
          <w:b w:val="false"/>
          <w:i w:val="false"/>
          <w:color w:val="000000"/>
          <w:sz w:val="28"/>
        </w:rPr>
        <w:t>
      80 жастан асқан қарттарға, үйде арнаулы әлеуметтік күтімге алынған жалғызілікті қарттарға - 20 (жиырма) айлық есептік көрсеткіш мөлшерінде;</w:t>
      </w:r>
    </w:p>
    <w:p>
      <w:pPr>
        <w:spacing w:after="0"/>
        <w:ind w:left="0"/>
        <w:jc w:val="both"/>
      </w:pPr>
      <w:r>
        <w:rPr>
          <w:rFonts w:ascii="Times New Roman"/>
          <w:b w:val="false"/>
          <w:i w:val="false"/>
          <w:color w:val="000000"/>
          <w:sz w:val="28"/>
        </w:rPr>
        <w:t xml:space="preserve">
      5) "16 желтоқсан - Тәуелсiздiк күнi" - "Жаппай саяси қуғын-сүргiндер құрбандарын ақтау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Қазақстандағы 1986 жылғы 16-18 желтоқсан оқиғаларына қатысқандар қатарындағы ақталған адамдарға – 60 (алпыс) айлық есептік көрсеткіш мөлшерінде.</w:t>
      </w:r>
    </w:p>
    <w:bookmarkStart w:name="z15" w:id="13"/>
    <w:p>
      <w:pPr>
        <w:spacing w:after="0"/>
        <w:ind w:left="0"/>
        <w:jc w:val="both"/>
      </w:pPr>
      <w:r>
        <w:rPr>
          <w:rFonts w:ascii="Times New Roman"/>
          <w:b w:val="false"/>
          <w:i w:val="false"/>
          <w:color w:val="000000"/>
          <w:sz w:val="28"/>
        </w:rPr>
        <w:t>
      7. Әлеуметтік көмек алушы мұқтаж азаматтардың жекелеген санаттарына әлеуметтік көмек бір рет және (немесе) мерзімді (ай сайын) көрсетіледі:</w:t>
      </w:r>
    </w:p>
    <w:bookmarkEnd w:id="13"/>
    <w:p>
      <w:pPr>
        <w:spacing w:after="0"/>
        <w:ind w:left="0"/>
        <w:jc w:val="both"/>
      </w:pPr>
      <w:r>
        <w:rPr>
          <w:rFonts w:ascii="Times New Roman"/>
          <w:b w:val="false"/>
          <w:i w:val="false"/>
          <w:color w:val="000000"/>
          <w:sz w:val="28"/>
        </w:rPr>
        <w:t>
      1) адамның иммун тапшылығы вирусынан туындаған диспансерлік есепте тұрған адамдарға, балалардың ата-аналарына немесе өзге заңды өкілдеріне әлеуметтік көмек жан басына шаққандағы орташа табысы есепке алынбай ай сайын - ең төмен күнкөріс деңгейінің 2 (екі) еселік мөлшерінде;</w:t>
      </w:r>
    </w:p>
    <w:p>
      <w:pPr>
        <w:spacing w:after="0"/>
        <w:ind w:left="0"/>
        <w:jc w:val="both"/>
      </w:pPr>
      <w:r>
        <w:rPr>
          <w:rFonts w:ascii="Times New Roman"/>
          <w:b w:val="false"/>
          <w:i w:val="false"/>
          <w:color w:val="000000"/>
          <w:sz w:val="28"/>
        </w:rPr>
        <w:t>
      2) үйде оқып және тәрбиеленіп жатқан мүгедектігі бар балаларға ай сайын - 1 (бір) айлық есептік көрсеткіш мөлшерінде;</w:t>
      </w:r>
    </w:p>
    <w:p>
      <w:pPr>
        <w:spacing w:after="0"/>
        <w:ind w:left="0"/>
        <w:jc w:val="both"/>
      </w:pPr>
      <w:r>
        <w:rPr>
          <w:rFonts w:ascii="Times New Roman"/>
          <w:b w:val="false"/>
          <w:i w:val="false"/>
          <w:color w:val="000000"/>
          <w:sz w:val="28"/>
        </w:rPr>
        <w:t>
      3) басылымдарға жазылу үшін - Ұлы Отан соғысының қатысушылары мен мүгедектігі бар адамдарға бір рет - 3 (үш)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жартыжылдықта бір рет - 1 (бір) айлық есептік көрсеткіш мөлшерінде;</w:t>
      </w:r>
    </w:p>
    <w:p>
      <w:pPr>
        <w:spacing w:after="0"/>
        <w:ind w:left="0"/>
        <w:jc w:val="both"/>
      </w:pPr>
      <w:r>
        <w:rPr>
          <w:rFonts w:ascii="Times New Roman"/>
          <w:b w:val="false"/>
          <w:i w:val="false"/>
          <w:color w:val="000000"/>
          <w:sz w:val="28"/>
        </w:rPr>
        <w:t>
      4) Ұлы Отан соғысының қатысушылары мен мүгедектігі бар адамдарға және соларға теңестірілген адамдарға санаторийлік-курорттық емделуге жолдама алу үшін бір рет - 50 (елу) айлық есептік көрсеткіш мөлшерінде;</w:t>
      </w:r>
    </w:p>
    <w:p>
      <w:pPr>
        <w:spacing w:after="0"/>
        <w:ind w:left="0"/>
        <w:jc w:val="both"/>
      </w:pPr>
      <w:r>
        <w:rPr>
          <w:rFonts w:ascii="Times New Roman"/>
          <w:b w:val="false"/>
          <w:i w:val="false"/>
          <w:color w:val="000000"/>
          <w:sz w:val="28"/>
        </w:rPr>
        <w:t>
      5) Ұлы Отан соғысының қатысушылары мен мүгедектігі бар адамдарға жол жүру шығындарын өтеу үшін:</w:t>
      </w:r>
    </w:p>
    <w:p>
      <w:pPr>
        <w:spacing w:after="0"/>
        <w:ind w:left="0"/>
        <w:jc w:val="both"/>
      </w:pPr>
      <w:r>
        <w:rPr>
          <w:rFonts w:ascii="Times New Roman"/>
          <w:b w:val="false"/>
          <w:i w:val="false"/>
          <w:color w:val="000000"/>
          <w:sz w:val="28"/>
        </w:rPr>
        <w:t>
      ТМД елдеріне бір рет - 30 (отыз) айлық есептік көрсеткіш мөлшерінде,</w:t>
      </w:r>
    </w:p>
    <w:p>
      <w:pPr>
        <w:spacing w:after="0"/>
        <w:ind w:left="0"/>
        <w:jc w:val="both"/>
      </w:pPr>
      <w:r>
        <w:rPr>
          <w:rFonts w:ascii="Times New Roman"/>
          <w:b w:val="false"/>
          <w:i w:val="false"/>
          <w:color w:val="000000"/>
          <w:sz w:val="28"/>
        </w:rPr>
        <w:t>
      Қазақстан Республикасының аумағында бір рет - 15 (он бес) айлық есептік көрсеткіш мөлшерінде;</w:t>
      </w:r>
    </w:p>
    <w:p>
      <w:pPr>
        <w:spacing w:after="0"/>
        <w:ind w:left="0"/>
        <w:jc w:val="both"/>
      </w:pPr>
      <w:r>
        <w:rPr>
          <w:rFonts w:ascii="Times New Roman"/>
          <w:b w:val="false"/>
          <w:i w:val="false"/>
          <w:color w:val="000000"/>
          <w:sz w:val="28"/>
        </w:rPr>
        <w:t>
      6) туберкулезбен ауыратын және амбулаториялық емдеудегі туберкулезбен ауыратын адамдарға ай сайын - 10 (он) айлық есептік көрсеткіш мөлшерінде;</w:t>
      </w:r>
    </w:p>
    <w:p>
      <w:pPr>
        <w:spacing w:after="0"/>
        <w:ind w:left="0"/>
        <w:jc w:val="both"/>
      </w:pPr>
      <w:r>
        <w:rPr>
          <w:rFonts w:ascii="Times New Roman"/>
          <w:b w:val="false"/>
          <w:i w:val="false"/>
          <w:color w:val="000000"/>
          <w:sz w:val="28"/>
        </w:rPr>
        <w:t>
      7) дүлей апат немесе өрт салдарынан зардап шеккен адамдарға (отбасыларға), жалғыз болып табылатын тұрғын үйге елеулі зиян келтірілген, бүлінген немесе жойылған жағдайда бір рет - 1000 (мың) айлық есептік көрсеткішке дейінгі мөлшерде;</w:t>
      </w:r>
    </w:p>
    <w:p>
      <w:pPr>
        <w:spacing w:after="0"/>
        <w:ind w:left="0"/>
        <w:jc w:val="both"/>
      </w:pPr>
      <w:r>
        <w:rPr>
          <w:rFonts w:ascii="Times New Roman"/>
          <w:b w:val="false"/>
          <w:i w:val="false"/>
          <w:color w:val="000000"/>
          <w:sz w:val="28"/>
        </w:rPr>
        <w:t>
      8) жол жүрумен байланысты шығындарын өтеуге жалғызілікті қарттарға ай сайын - 1 (бір) айлық есептік көрсеткіш мөлшерінде;</w:t>
      </w:r>
    </w:p>
    <w:p>
      <w:pPr>
        <w:spacing w:after="0"/>
        <w:ind w:left="0"/>
        <w:jc w:val="both"/>
      </w:pPr>
      <w:r>
        <w:rPr>
          <w:rFonts w:ascii="Times New Roman"/>
          <w:b w:val="false"/>
          <w:i w:val="false"/>
          <w:color w:val="000000"/>
          <w:sz w:val="28"/>
        </w:rPr>
        <w:t>
      9) созылмалы бүйрек жетімсіздігі ауруына шалдыққан мұқтаж азаматтарға бір рет - 30 (отыз) айлық есептік көрсеткіш мөлшерінде;</w:t>
      </w:r>
    </w:p>
    <w:p>
      <w:pPr>
        <w:spacing w:after="0"/>
        <w:ind w:left="0"/>
        <w:jc w:val="both"/>
      </w:pPr>
      <w:r>
        <w:rPr>
          <w:rFonts w:ascii="Times New Roman"/>
          <w:b w:val="false"/>
          <w:i w:val="false"/>
          <w:color w:val="000000"/>
          <w:sz w:val="28"/>
        </w:rPr>
        <w:t>
      10) пробация қызметінің есебінде тұрған адамдарға, бір рет - 5 (бес) айлық есептік көрсеткіш мөлшерінде;</w:t>
      </w:r>
    </w:p>
    <w:p>
      <w:pPr>
        <w:spacing w:after="0"/>
        <w:ind w:left="0"/>
        <w:jc w:val="both"/>
      </w:pPr>
      <w:r>
        <w:rPr>
          <w:rFonts w:ascii="Times New Roman"/>
          <w:b w:val="false"/>
          <w:i w:val="false"/>
          <w:color w:val="000000"/>
          <w:sz w:val="28"/>
        </w:rPr>
        <w:t>
      11) бас бостандығынан айыру орындарынан босатылған адамдарға, бір рет - 5 (бес) айлық есептік көрсеткіш мөлшерінде; </w:t>
      </w:r>
    </w:p>
    <w:p>
      <w:pPr>
        <w:spacing w:after="0"/>
        <w:ind w:left="0"/>
        <w:jc w:val="both"/>
      </w:pPr>
      <w:r>
        <w:rPr>
          <w:rFonts w:ascii="Times New Roman"/>
          <w:b w:val="false"/>
          <w:i w:val="false"/>
          <w:color w:val="000000"/>
          <w:sz w:val="28"/>
        </w:rPr>
        <w:t>
      12)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балаларға, бір рет - 100 (жүз) айлық есептік көрсеткіш мөлшерінде.</w:t>
      </w:r>
    </w:p>
    <w:bookmarkStart w:name="z16" w:id="14"/>
    <w:p>
      <w:pPr>
        <w:spacing w:after="0"/>
        <w:ind w:left="0"/>
        <w:jc w:val="left"/>
      </w:pPr>
      <w:r>
        <w:rPr>
          <w:rFonts w:ascii="Times New Roman"/>
          <w:b/>
          <w:i w:val="false"/>
          <w:color w:val="000000"/>
        </w:rPr>
        <w:t xml:space="preserve"> 3-тарау. Әлеуметтік көмек көрсету тәртібі</w:t>
      </w:r>
    </w:p>
    <w:bookmarkEnd w:id="14"/>
    <w:bookmarkStart w:name="z17" w:id="15"/>
    <w:p>
      <w:pPr>
        <w:spacing w:after="0"/>
        <w:ind w:left="0"/>
        <w:jc w:val="both"/>
      </w:pPr>
      <w:r>
        <w:rPr>
          <w:rFonts w:ascii="Times New Roman"/>
          <w:b w:val="false"/>
          <w:i w:val="false"/>
          <w:color w:val="000000"/>
          <w:sz w:val="28"/>
        </w:rPr>
        <w:t xml:space="preserve">
      8. Әлеуметтік көмек көрсету тәртібі Үлгілік қағидалардың </w:t>
      </w:r>
      <w:r>
        <w:rPr>
          <w:rFonts w:ascii="Times New Roman"/>
          <w:b w:val="false"/>
          <w:i w:val="false"/>
          <w:color w:val="000000"/>
          <w:sz w:val="28"/>
        </w:rPr>
        <w:t>3-тарауымен</w:t>
      </w:r>
      <w:r>
        <w:rPr>
          <w:rFonts w:ascii="Times New Roman"/>
          <w:b w:val="false"/>
          <w:i w:val="false"/>
          <w:color w:val="000000"/>
          <w:sz w:val="28"/>
        </w:rPr>
        <w:t xml:space="preserve"> айқындалады.</w:t>
      </w:r>
    </w:p>
    <w:bookmarkEnd w:id="15"/>
    <w:bookmarkStart w:name="z18" w:id="16"/>
    <w:p>
      <w:pPr>
        <w:spacing w:after="0"/>
        <w:ind w:left="0"/>
        <w:jc w:val="both"/>
      </w:pPr>
      <w:r>
        <w:rPr>
          <w:rFonts w:ascii="Times New Roman"/>
          <w:b w:val="false"/>
          <w:i w:val="false"/>
          <w:color w:val="000000"/>
          <w:sz w:val="28"/>
        </w:rPr>
        <w:t>
      9. Әлеуметтік көмек көрсетуден бас тарту:</w:t>
      </w:r>
    </w:p>
    <w:bookmarkEnd w:id="16"/>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 белгілеген шектен артық болған жағдайларда жүзеге асырылады.</w:t>
      </w:r>
    </w:p>
    <w:bookmarkStart w:name="z19" w:id="17"/>
    <w:p>
      <w:pPr>
        <w:spacing w:after="0"/>
        <w:ind w:left="0"/>
        <w:jc w:val="both"/>
      </w:pPr>
      <w:r>
        <w:rPr>
          <w:rFonts w:ascii="Times New Roman"/>
          <w:b w:val="false"/>
          <w:i w:val="false"/>
          <w:color w:val="000000"/>
          <w:sz w:val="28"/>
        </w:rPr>
        <w:t>
      10. Әлеуметтік көмек көрсетуге жұмсалатын шығыстарды қаржыландыру Түркістан қаласының бюджетінде көзделген ағымдағы қаржы жылына арналған қаражат шегінде жүзеге асырылады.</w:t>
      </w:r>
    </w:p>
    <w:bookmarkEnd w:id="17"/>
    <w:bookmarkStart w:name="z20" w:id="18"/>
    <w:p>
      <w:pPr>
        <w:spacing w:after="0"/>
        <w:ind w:left="0"/>
        <w:jc w:val="both"/>
      </w:pPr>
      <w:r>
        <w:rPr>
          <w:rFonts w:ascii="Times New Roman"/>
          <w:b w:val="false"/>
          <w:i w:val="false"/>
          <w:color w:val="000000"/>
          <w:sz w:val="28"/>
        </w:rPr>
        <w:t>
      11. Әлеуметтік көмек:</w:t>
      </w:r>
    </w:p>
    <w:bookmarkEnd w:id="18"/>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Түркістан қаласының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Start w:name="z21" w:id="19"/>
    <w:p>
      <w:pPr>
        <w:spacing w:after="0"/>
        <w:ind w:left="0"/>
        <w:jc w:val="both"/>
      </w:pPr>
      <w:r>
        <w:rPr>
          <w:rFonts w:ascii="Times New Roman"/>
          <w:b w:val="false"/>
          <w:i w:val="false"/>
          <w:color w:val="000000"/>
          <w:sz w:val="28"/>
        </w:rPr>
        <w:t>
      12.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9"/>
    <w:bookmarkStart w:name="z22" w:id="20"/>
    <w:p>
      <w:pPr>
        <w:spacing w:after="0"/>
        <w:ind w:left="0"/>
        <w:jc w:val="both"/>
      </w:pPr>
      <w:r>
        <w:rPr>
          <w:rFonts w:ascii="Times New Roman"/>
          <w:b w:val="false"/>
          <w:i w:val="false"/>
          <w:color w:val="000000"/>
          <w:sz w:val="28"/>
        </w:rPr>
        <w:t>
      13.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№10/44-VIII шешіміне 2 қосымша</w:t>
            </w:r>
          </w:p>
        </w:tc>
      </w:tr>
    </w:tbl>
    <w:bookmarkStart w:name="z26" w:id="21"/>
    <w:p>
      <w:pPr>
        <w:spacing w:after="0"/>
        <w:ind w:left="0"/>
        <w:jc w:val="left"/>
      </w:pPr>
      <w:r>
        <w:rPr>
          <w:rFonts w:ascii="Times New Roman"/>
          <w:b/>
          <w:i w:val="false"/>
          <w:color w:val="000000"/>
        </w:rPr>
        <w:t xml:space="preserve"> Түркістан қалалық мәслихатының күші жойылды деп танылған кейбір шешімдерінің тізбесі</w:t>
      </w:r>
    </w:p>
    <w:bookmarkEnd w:id="21"/>
    <w:bookmarkStart w:name="z27" w:id="22"/>
    <w:p>
      <w:pPr>
        <w:spacing w:after="0"/>
        <w:ind w:left="0"/>
        <w:jc w:val="both"/>
      </w:pPr>
      <w:r>
        <w:rPr>
          <w:rFonts w:ascii="Times New Roman"/>
          <w:b w:val="false"/>
          <w:i w:val="false"/>
          <w:color w:val="000000"/>
          <w:sz w:val="28"/>
        </w:rPr>
        <w:t xml:space="preserve">
      1. Түркістан қалалық мәслихатының "Түркістан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2021 жылғы 9 наурыздағы №4/17-VII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№6096 болып тіркелген);</w:t>
      </w:r>
    </w:p>
    <w:bookmarkEnd w:id="22"/>
    <w:bookmarkStart w:name="z28" w:id="23"/>
    <w:p>
      <w:pPr>
        <w:spacing w:after="0"/>
        <w:ind w:left="0"/>
        <w:jc w:val="both"/>
      </w:pPr>
      <w:r>
        <w:rPr>
          <w:rFonts w:ascii="Times New Roman"/>
          <w:b w:val="false"/>
          <w:i w:val="false"/>
          <w:color w:val="000000"/>
          <w:sz w:val="28"/>
        </w:rPr>
        <w:t xml:space="preserve">
      2. Түркістан қалалық мәслихатының "Түркістан қалалық мәслихатының 2021 жылғы 9 наурыздағы №4/17-VII "Түркістан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2022 жылғы 1 сәуірдегі №15/87-VII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№27495 болып тіркелген);</w:t>
      </w:r>
    </w:p>
    <w:bookmarkEnd w:id="23"/>
    <w:bookmarkStart w:name="z29" w:id="24"/>
    <w:p>
      <w:pPr>
        <w:spacing w:after="0"/>
        <w:ind w:left="0"/>
        <w:jc w:val="both"/>
      </w:pPr>
      <w:r>
        <w:rPr>
          <w:rFonts w:ascii="Times New Roman"/>
          <w:b w:val="false"/>
          <w:i w:val="false"/>
          <w:color w:val="000000"/>
          <w:sz w:val="28"/>
        </w:rPr>
        <w:t xml:space="preserve">
      3. Түркістан қалалық мәслихатының "Түркістан қалалық мәслихатының 2021 жылғы 9 наурыздағы №4/17-VII "Түркістан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2023 жылғы 12 мамырдағы №2/9-VIII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№6280-13 болып тіркелген).</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