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945a" w14:textId="3749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2020 жылғы 28 қазандағы № 57/341 "Бәйдібек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2023 жылғы 25 қыркүйектегі № 6/28 шешімі. Түркістан облысының Әділет департаментінде 2023 жылғы 27 қыркүйекте № 6358-13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аудандық мәслихатының "Бәйдібек ауданы бойынша коммуналдық қалдықтардың түзілу және жинақталу нормаларын, тұрмыстық қатты қалдықтарды жинауға, әкетуге және көмуге арналған тарифтерді бекіту туралы" 2020 жылғы 28 қазандағы № 57/341 (Нормативтік құқықтық актілерді мемлекеттік тіркеу тізілімінде № 6045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