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8ec6" w14:textId="c468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2017 жылғы 26 қыркүйектегі № 19/116-VІ "Қазығұрт аудандық мәслихат аппараты" мемлекеттік мекемесінің қызметтік куәлікті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18 қазандағы № 6/41-VIII шешiмi. Түркістан облысының Әдiлет департаментiнде 2023 жылғы 20 қазанда № 6381-13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2017 жылғы 26 қыркүйектегі № 19/116-VІ "Қазығұрт аудандық мәслихат аппараты" мемлекеттік мекемесінің қызметтік куәлікті беру қағидаларын және оның сипаттамасын бекіту туралы" (Нормативтік құқықтық актілерді мемлекеттік тіркеу тізілімінде № 4233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