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5171" w14:textId="4805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2014 жылғы 22 қаңтардағы № 27/181-V "Қазығұрт ауданында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7 қарашадағы № 7/46-VIII шешiмi. Түркістан облысының Әдiлет департаментiнде 2023 жылғы 9 қарашада № 6401-13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2014 жылғы 22 қаңтардағы 27/181-V "Қазығұрт ауданында бөлек жергілікті қоғамдастық жиындарын өткізудің қағидаларын бекіту туралы" (Нормативтік құқықтық актілерді мемлекеттік тіркеу тізілімінде № 2526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