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6bed" w14:textId="23f6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2019 жылғы 26 сәуірдегі № 118 "Барлық кандидаттар үшін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2023 жылғы 19 желтоқсандағы № 363 қаулысы. Түркістан облысының Әдiлет департаментiнде 2023 жылғы 20 желтоқсанда № 6422-13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 әкімдігінің "Барлық кандидаттар үшін үгіттік баспа материалдарын орналастыру үшін орындарды белгілеу туралы" 2019 жылғы 26 сәуірдегі № 118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5008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"Қазығұрт ауданы әкімі аппараты" мемлекеттік мекемесінің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Қазығұрт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2019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 округтерінің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кандидаттар үшін 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 ауылдық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"Қосағаш"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"Қаржан"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"Әбдікәрім Бектаев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"Жеңіс" негізгі орта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Тiлектес ауылдық клубы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"Ж.Есіркепов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"Өгем" бастауыш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кәсіпорынның Абай дәрігерлік амбулаториясының Қызылбұлақ медициналық пунктi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облысының білім басқармасының "№ 11 колледж" мемлекеттiк коммуналдық қазыналық кәсіпорын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кәсіпорынның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Қақпақ елдi мекенiнiң орталық алаңы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кәсіпорынға қарасты "Қызылтаң" дәрігерлік амбулаториясының "Көктөбе" медициналық пункті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кәсіпорынға қарасты "Қызылтаң" дәрігерлік амбулаториясының "Тассай" медициналық пункті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"Жамбыл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"А.Оразбаева атындағы жалпы білім беретін мектеп"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"А.С.Макаренко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"Қ.Өміралиев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"Бауыржан Момышұлы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Қызылқия ауылдық мәдениет үйi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"Қызылсенгір"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"Ынталы"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Қ.Әбдәлиев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Рабат ауылдық мәдениет үйi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Қ.Мәмбетұлы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"Қазығұрт"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кәсіпорынға қарасты Рабат дәрiгерлiк амбулаториясы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"Ж.Қаппаров атындағы № 5 мамандандырылған физика-математикалық мектеп-интернаты"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"Еңбекші"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"Қызылдала"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С.Рақымов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Қөкібел ауылдық мәдениет үйi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"Көкібел жалпы білім беретін мектеп" коммуналдық мемлекеттiк мекемесi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 елдi мекенiнiң орталық алаңы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"Еңбек"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"Жаңатірлік"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"Абай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мәдениет, тілдерді дамыту, дене шынықтыру және спорт бөлімінің "Қазығұрт аудандық мәдениет сарайы" мемлекеттік коммуналдық қазыналық кәсіпорнының Ақжар ауылдық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"Т.Тоқтаров атындағы жалпы білім беретін мектеп" коммуналдық мемлекеттік мекемесi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"Д.А.Қонаев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"М.Өтемісұлы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"А.Байтұрсынов атындағы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"Талдыбұлақ" негізгі орта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білім басқармасының Қазығұрт ауданының білім бөлімінің "Бақабұлақ" бастауыш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кәсіпорынға қарасты Шарбұлақ дәрiгерлiк амбулаториясы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денсаулық сақтау басқармасының "Қазығұрт аудандық орталық ауруханасы" шаруашылық жүргізу құқығындағы мемлекеттік коммуналдық кәсіпорынға қарасты Шарбұлақ дәрiгерлiк амбулаториясының Ақбастау фельдшерлiк акушерлiк пунктi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