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3b14a" w14:textId="073b1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Қазығұрт ауданы Алтынтөбе ауылдық округі әкімінің 2022 жылғы 7 қарашадағы № 31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Қазығұрт ауданы Алтынтөбе ауылдық округі әкімінің 2023 жылғы 13 қаңтардағы № 2 шешімі. Түркістан облысының Әділет департаментінде 2023 жылғы 13 қаңтарда № 6231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"Құқықтық актілер туралы" Заңының 27 бабының 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сәйкес, және Қазақстан Республикасы Ауыл шаруашылығы министрлігі Ветеринариялық бақылау және қадағалау комитетінің Қазығұрт аудандық аумақтық инспекциясы басшысының 2022 жылғы 14 желтоқсандағы № 02-05/393 ұсынысы негізінде,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Түркістан облысы Қазығұрт ауданы Алтынтобе ауылдық округі Каржан ауылы Ө.Тілеубаев № 1-17 көшелерінің аумағында ұсақ малдар арасында бруцеллез ауруының ошақтарын жою бойынша кешенді ветеринариялық іс-шаралардың жүргізілуіне байланысты, белгіленген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Қазығұрт ауданы Алтынтөбе ауылдық округ әкімінің 2022 жылғы 7 қарашадағы № 31 "Шектеу іс-шараларын белгілеу туралы" (Нормативтік құқықтық актілерді мемлекеттік тіркеу тізілімінде № 30497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Алтынтөбе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