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eb24" w14:textId="199e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Қазығұрт ауданы Сабыр Рақымов ауылдық округі әкімінің 2022 жылғы 7 қарашадағы № 25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Сабыр Рақымов ауылдық округі әкімінің 2023 жылғы 4 қаңтардағы № 1 шешімі. Қазақстан Республикасының Әділет министрлігінде 2023 жылғы 4 қаңтарда № 31552 болып тiркелді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2022 жылғы 14 желтоқсандағы № 02-05/392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Сабыр Рақымов ауылдық округі Қызылата ауылы Ә.Дәулетұлы № 94-111 көшелерінің аумағында ұсақ малдар арасында бруцеллез ауруының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Сабыр Рақымов ауылдық округ әкімінің 2022 жылғы 7 қарашадағы № 25 "Шектеу іс-шараларын белгілеу туралы" (Нормативтік құқықтық актілерді мемлекеттік тіркеу тізілімінде № 30500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С.Рақымов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