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99b6" w14:textId="4a99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ауданы әкiмдiгiнiң 2023 жылғы 12 маусымдағы № 358 қаулысы. Түркістан облысының Әдiлет департаментiнде 2023 жылғы 13 маусымда № 6308-13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 міндетін атқарушының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тіркелген) сәйкес, Мақтаарал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Мақтаарал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Мақтаарал ауданы әкімдігінің 2020 жылғы 20 шілдедегі № 309 "Мақтаарал ауданының аумағында көшпелі сауданы жүзеге асыру үшін арнайы бөлінген орындарды белгілеу туралы" (Нормативтік құқықтық актілерді мемлекеттік тіркеу тізілімінде № 5725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Мақтаарал ауданы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Мақтаарал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Мақтаарал ауданының аумағында стационарлық емес сауда объектілерін орналастыру орындары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алаңы, шаршы метр м2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Түркістан облысы, Мақтаарал ауданы, Мырзакент кенті, Еркіндік көшесі, жер телімі № 96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тауарлар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"Асқар" дүкені; "Молдахан" орталық базары; "Серік" асханасы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Түркістан облысы, Мақтаарал ауданы, Мырзакент кенті, Е.Мамбетов көшесі, жер телімі № 35/1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тауарлар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"Дәулет" құрылыс материалдар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Түркістан облысы, Мақтаарал ауданы, Атакент кенті, Ташкент көшесі, жер телімі № 132А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тауарлар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"Мелдахан" сауда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Түркістан облысы, Мақтаарал ауданы, Жолдыбай Нұрлыбаев ауылдық округі, Ынталы елді мекені М.Миманжораев көшесі, жер телімі 51/1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Азық-түлік/азық-түлік емес тауарлар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"Өсербай-ата" 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