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d802" w14:textId="58fd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2023 жылғы 13 қыркүйектегі № 6-41-VIII шешiмi. Түркістан облысының Әділет департаментінде 2023 жылғы 14 қыркүйекте № 6341-13 болып тіркелді. Күші жойылды - Түркістан облысы Мақтаарал аудандық мәслихатының 2024 жылғы 29 наурыздағы № 14-92-VIII шешiмiмен</w:t>
      </w:r>
    </w:p>
    <w:p>
      <w:pPr>
        <w:spacing w:after="0"/>
        <w:ind w:left="0"/>
        <w:jc w:val="both"/>
      </w:pPr>
      <w:r>
        <w:rPr>
          <w:rFonts w:ascii="Times New Roman"/>
          <w:b w:val="false"/>
          <w:i w:val="false"/>
          <w:color w:val="ff0000"/>
          <w:sz w:val="28"/>
        </w:rPr>
        <w:t xml:space="preserve">
      Ескерту. Күші жойылды - Түркістан облысы Мақтаарал аудандық мәслихатының 29.03.2024 № 14-92-VIII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ережесiне сәйкес, Мақтаарал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Мақтаарал ауданында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2. Мақтаарал аудандық мәслихатының келесі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"Мақтаарал ауданында тұрғын үй көмегін көрсетудің мөлшері мен тәртібін айқындау туралы" Мақтаарал аудандық мәслихатының 2020 жылғы 9 қыркүйектегі </w:t>
      </w:r>
      <w:r>
        <w:rPr>
          <w:rFonts w:ascii="Times New Roman"/>
          <w:b w:val="false"/>
          <w:i w:val="false"/>
          <w:color w:val="000000"/>
          <w:sz w:val="28"/>
        </w:rPr>
        <w:t>№ 69-432-VI</w:t>
      </w:r>
      <w:r>
        <w:rPr>
          <w:rFonts w:ascii="Times New Roman"/>
          <w:b w:val="false"/>
          <w:i w:val="false"/>
          <w:color w:val="000000"/>
          <w:sz w:val="28"/>
        </w:rPr>
        <w:t xml:space="preserve"> шешімі (Нормативтік құқықтық актілерді мемлекеттік тіркеу тізілімінде № 5815 болып тіркелген);</w:t>
      </w:r>
    </w:p>
    <w:bookmarkEnd w:id="3"/>
    <w:bookmarkStart w:name="z5" w:id="4"/>
    <w:p>
      <w:pPr>
        <w:spacing w:after="0"/>
        <w:ind w:left="0"/>
        <w:jc w:val="both"/>
      </w:pPr>
      <w:r>
        <w:rPr>
          <w:rFonts w:ascii="Times New Roman"/>
          <w:b w:val="false"/>
          <w:i w:val="false"/>
          <w:color w:val="000000"/>
          <w:sz w:val="28"/>
        </w:rPr>
        <w:t xml:space="preserve">
      2) "Мақтаарал аудандық мәслихатының 2020 жылғы 09 қыркүйектегі № 69-432-VІ "Мақтарал ауданы бойынша тұрғын үй көмегiн көрсетудiң мөлшерi мен тәртiбiн айқындау туралы" шешіміне өзгерістер енгізу туралы" Мақтаарал аудандық мәслихатының 2021 жылғы 29 желтоқсандағы </w:t>
      </w:r>
      <w:r>
        <w:rPr>
          <w:rFonts w:ascii="Times New Roman"/>
          <w:b w:val="false"/>
          <w:i w:val="false"/>
          <w:color w:val="000000"/>
          <w:sz w:val="28"/>
        </w:rPr>
        <w:t>№ 17-96-VII</w:t>
      </w:r>
      <w:r>
        <w:rPr>
          <w:rFonts w:ascii="Times New Roman"/>
          <w:b w:val="false"/>
          <w:i w:val="false"/>
          <w:color w:val="000000"/>
          <w:sz w:val="28"/>
        </w:rPr>
        <w:t xml:space="preserve"> шешімі (Нормативтік құқықтық актілерді мемлекеттік тіркеу тізілімінде № 26432 болып тіркелген).</w:t>
      </w:r>
    </w:p>
    <w:bookmarkEnd w:id="4"/>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қыркүйектегі № 6-41-VIII</w:t>
            </w:r>
            <w:r>
              <w:br/>
            </w:r>
            <w:r>
              <w:rPr>
                <w:rFonts w:ascii="Times New Roman"/>
                <w:b w:val="false"/>
                <w:i w:val="false"/>
                <w:color w:val="000000"/>
                <w:sz w:val="20"/>
              </w:rPr>
              <w:t>шешіміне қосымша</w:t>
            </w:r>
          </w:p>
        </w:tc>
      </w:tr>
    </w:tbl>
    <w:bookmarkStart w:name="z8" w:id="6"/>
    <w:p>
      <w:pPr>
        <w:spacing w:after="0"/>
        <w:ind w:left="0"/>
        <w:jc w:val="left"/>
      </w:pPr>
      <w:r>
        <w:rPr>
          <w:rFonts w:ascii="Times New Roman"/>
          <w:b/>
          <w:i w:val="false"/>
          <w:color w:val="000000"/>
        </w:rPr>
        <w:t xml:space="preserve"> Мақтаарал ауданында тұрғын үй көмегін көрсетудің мөлшері мен тәртібі</w:t>
      </w:r>
    </w:p>
    <w:bookmarkEnd w:id="6"/>
    <w:bookmarkStart w:name="z9" w:id="7"/>
    <w:p>
      <w:pPr>
        <w:spacing w:after="0"/>
        <w:ind w:left="0"/>
        <w:jc w:val="both"/>
      </w:pPr>
      <w:r>
        <w:rPr>
          <w:rFonts w:ascii="Times New Roman"/>
          <w:b w:val="false"/>
          <w:i w:val="false"/>
          <w:color w:val="000000"/>
          <w:sz w:val="28"/>
        </w:rPr>
        <w:t>
      1. Тұрғын үй көмегі жергілікті бюджет қаражаты есебінен Мақтаарал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10" w:id="8"/>
    <w:p>
      <w:pPr>
        <w:spacing w:after="0"/>
        <w:ind w:left="0"/>
        <w:jc w:val="both"/>
      </w:pPr>
      <w:r>
        <w:rPr>
          <w:rFonts w:ascii="Times New Roman"/>
          <w:b w:val="false"/>
          <w:i w:val="false"/>
          <w:color w:val="000000"/>
          <w:sz w:val="28"/>
        </w:rPr>
        <w:t>
      2. Тұрғын үй көмегін тағайындау "Мақтаарал ауданының жұмыспен қамту және әлеуметтік бағдарламалар бөлімі" мемлекеттік мекемесімен (бұдан әрі – уәкілетті орган) жүзеге асырылады.</w:t>
      </w:r>
    </w:p>
    <w:bookmarkEnd w:id="8"/>
    <w:bookmarkStart w:name="z11" w:id="9"/>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9"/>
    <w:bookmarkStart w:name="z12" w:id="10"/>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пайыздан асырмай белгілеген шекті жол берілетін деңгейінің арасындағы айырма ретінде айқындалады.</w:t>
      </w:r>
    </w:p>
    <w:bookmarkEnd w:id="10"/>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3" w:id="1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1"/>
    <w:bookmarkStart w:name="z14" w:id="1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2"/>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5" w:id="13"/>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3"/>
    <w:bookmarkStart w:name="z16" w:id="14"/>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4"/>
    <w:bookmarkStart w:name="z17" w:id="15"/>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және тұрғын үй көмегін төлеу тоқсан сайын тұрғын үй көмегін тағайындау туралы шешім қабылданған айдан кейінгі айдың 10-күніне қарай жүзеге асырылады.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