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4894" w14:textId="aa34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2022 жылғы 11 сәуірдегі № 19-115-VII "Азаматтық қызметші болып табылатын және ауылдық елдi мекендерде жұмыс iстейтiн әлеуметтiк қамсыздандыру және мәдениет саласындағы мамандарға, сондай-ақ жергілікті бюджеттерден қаржыландырылатын мемлекеттік ұйымдарда жұмыс істейтін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белгiлеу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Мақтаарал аудандық мәслихатының 2023 жылғы 3 қарашадағы № 8-59-VIII шешiмi. Түркістан облысының Әділет департаментінде 2023 жылғы 6 қарашада № 6392-13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Қазақстан Республикасының Заңының 27-бабының </w:t>
      </w:r>
      <w:r>
        <w:rPr>
          <w:rFonts w:ascii="Times New Roman"/>
          <w:b w:val="false"/>
          <w:i w:val="false"/>
          <w:color w:val="000000"/>
          <w:sz w:val="28"/>
        </w:rPr>
        <w:t>1 тармағына</w:t>
      </w:r>
      <w:r>
        <w:rPr>
          <w:rFonts w:ascii="Times New Roman"/>
          <w:b w:val="false"/>
          <w:i w:val="false"/>
          <w:color w:val="000000"/>
          <w:sz w:val="28"/>
        </w:rPr>
        <w:t xml:space="preserve"> сәйкес, Мақтаарал аудандық мәслихаты ШЕШІМ ҚАБЫЛДАДЫ: </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"Азаматтық қызметші болып табылатын және ауылдық елдi мекендерде жұмыс iстейтiн әлеуметтiк қамсыздандыру және мәдениет саласындағы мамандарға, сондай-ақ жергілікті бюджеттерден қаржыландырылатын мемлекеттік ұйымдарда жұмыс істейтін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белгiлеу туралы" 2022 жылғы 11 сәуірдегі № 19-115-VII (Нормативтік құқықтық актілерді мемлекеттік тіркеу тізілімінде № 27536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1"/>
    <w:bookmarkStart w:name="z3"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