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a5a0" w14:textId="0b2a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Отырар ауданы әкімдігінің 2023 жылғы 3 наурыздағы № 48 қаулысы. Түркістан облысының Әділет департаментінде 2023 жылғы 6 наурызда № 6247-13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16-5) тармақшасына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Отырар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Отырар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наурыздағы</w:t>
            </w:r>
            <w:r>
              <w:br/>
            </w:r>
            <w:r>
              <w:rPr>
                <w:rFonts w:ascii="Times New Roman"/>
                <w:b w:val="false"/>
                <w:i w:val="false"/>
                <w:color w:val="000000"/>
                <w:sz w:val="20"/>
              </w:rPr>
              <w:t>№ 48 қаулысымен бекітілген</w:t>
            </w:r>
          </w:p>
        </w:tc>
      </w:tr>
    </w:tbl>
    <w:bookmarkStart w:name="z6" w:id="4"/>
    <w:p>
      <w:pPr>
        <w:spacing w:after="0"/>
        <w:ind w:left="0"/>
        <w:jc w:val="left"/>
      </w:pPr>
      <w:r>
        <w:rPr>
          <w:rFonts w:ascii="Times New Roman"/>
          <w:b/>
          <w:i w:val="false"/>
          <w:color w:val="000000"/>
        </w:rPr>
        <w:t xml:space="preserve"> Отырар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Отырар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Отырар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0" w:id="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8"/>
    <w:bookmarkStart w:name="z11" w:id="9"/>
    <w:p>
      <w:pPr>
        <w:spacing w:after="0"/>
        <w:ind w:left="0"/>
        <w:jc w:val="both"/>
      </w:pPr>
      <w:r>
        <w:rPr>
          <w:rFonts w:ascii="Times New Roman"/>
          <w:b w:val="false"/>
          <w:i w:val="false"/>
          <w:color w:val="000000"/>
          <w:sz w:val="28"/>
        </w:rPr>
        <w:t>
      3. Отырар ауданы әкімдігінің "Отырар ауданының тұрғын үй-коммуналдық шаруашылық,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9"/>
    <w:bookmarkStart w:name="z12" w:id="10"/>
    <w:p>
      <w:pPr>
        <w:spacing w:after="0"/>
        <w:ind w:left="0"/>
        <w:jc w:val="both"/>
      </w:pPr>
      <w:r>
        <w:rPr>
          <w:rFonts w:ascii="Times New Roman"/>
          <w:b w:val="false"/>
          <w:i w:val="false"/>
          <w:color w:val="000000"/>
          <w:sz w:val="28"/>
        </w:rPr>
        <w:t xml:space="preserve">
      4. Отырар ауданы әкімдігінің "Отырар ауданының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0"/>
    <w:bookmarkStart w:name="z13" w:id="11"/>
    <w:p>
      <w:pPr>
        <w:spacing w:after="0"/>
        <w:ind w:left="0"/>
        <w:jc w:val="both"/>
      </w:pPr>
      <w:r>
        <w:rPr>
          <w:rFonts w:ascii="Times New Roman"/>
          <w:b w:val="false"/>
          <w:i w:val="false"/>
          <w:color w:val="000000"/>
          <w:sz w:val="28"/>
        </w:rPr>
        <w:t>
      5. Отырар ауданының әкімдігі мынадай іс-шараларды ұйымдастырады:</w:t>
      </w:r>
    </w:p>
    <w:bookmarkEnd w:id="1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4" w:id="12"/>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2"/>
    <w:bookmarkStart w:name="z15" w:id="13"/>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3"/>
    <w:bookmarkStart w:name="z16" w:id="14"/>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4"/>
    <w:bookmarkStart w:name="z17" w:id="15"/>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5"/>
    <w:bookmarkStart w:name="z18" w:id="16"/>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6"/>
    <w:bookmarkStart w:name="z19" w:id="17"/>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7"/>
    <w:bookmarkStart w:name="z20" w:id="18"/>
    <w:p>
      <w:pPr>
        <w:spacing w:after="0"/>
        <w:ind w:left="0"/>
        <w:jc w:val="both"/>
      </w:pPr>
      <w:r>
        <w:rPr>
          <w:rFonts w:ascii="Times New Roman"/>
          <w:b w:val="false"/>
          <w:i w:val="false"/>
          <w:color w:val="000000"/>
          <w:sz w:val="28"/>
        </w:rPr>
        <w:t>
      11. Сараптаманың оң қорытындысы алынғаннан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8"/>
    <w:bookmarkStart w:name="z21" w:id="19"/>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9"/>
    <w:bookmarkStart w:name="z22" w:id="20"/>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0"/>
    <w:bookmarkStart w:name="z23" w:id="21"/>
    <w:p>
      <w:pPr>
        <w:spacing w:after="0"/>
        <w:ind w:left="0"/>
        <w:jc w:val="left"/>
      </w:pPr>
      <w:r>
        <w:rPr>
          <w:rFonts w:ascii="Times New Roman"/>
          <w:b/>
          <w:i w:val="false"/>
          <w:color w:val="000000"/>
        </w:rPr>
        <w:t xml:space="preserve"> 4-тарау. Қорытынды ереже</w:t>
      </w:r>
    </w:p>
    <w:bookmarkEnd w:id="21"/>
    <w:bookmarkStart w:name="z24" w:id="22"/>
    <w:p>
      <w:pPr>
        <w:spacing w:after="0"/>
        <w:ind w:left="0"/>
        <w:jc w:val="both"/>
      </w:pPr>
      <w:r>
        <w:rPr>
          <w:rFonts w:ascii="Times New Roman"/>
          <w:b w:val="false"/>
          <w:i w:val="false"/>
          <w:color w:val="000000"/>
          <w:sz w:val="28"/>
        </w:rPr>
        <w:t>
      14. Отырар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