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9a11f" w14:textId="369a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 бойынша шетелдіктер үшін 2023 жылға арналған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аудандық мәслихатының 2023 жылғы 12 мамырдағы № 2/13-VIII шешiмi. Түркістан облысының Әдiлет департаментiнде 2023 жылғы 17 мамырда № 6274-13 болып тiркелдi. Күші жойылды - Түркістан облысы Отырар аудандық мәслихатының 2023 жылғы 3 қарашадағы № 7/47-VIII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Отырар аудандық мәслихатының 03.11.2023 № 7/47-VIII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Үкіметінің 2021 жылғы 5 қарашадағы № 787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ауданының мәслихаты 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Шетелдіктер үшін туристік жарнаның мөлшерлемелері 2023 жылғы 1 қаңтардан бастап 31 желтоқсанды қоса алғанда – болу құнының 1 (бір) пайызы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Ұзақов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