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388d4" w14:textId="4b388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ауданының мәслихатының 2018 жылғы 25 маусымдағы № 27/144-VI "Б" корпусы Отырар аудандық мәслихат аппаратының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аудандық мәслихатының 2023 жылғы 5 шілдедегі № 4/28-VIII шешiмi. Түркістан облысының Әдiлет департаментiнде 2023 жылғы 10 шілдеде № 6325-13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Отырар ауданының мәслихатының 2018 жылғы 25 маусымдағы № 27/144-VI "Б" корпусы Отырар аудандық мәслихат аппаратының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 4649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ауданының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Ұзақов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