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ac99" w14:textId="a9aa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2014 жылғы 30 мамырдағы № 26/157-V "Отырар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Отырар аудандық мәслихатының 2023 жылғы 13 қазандағы № 6/40-VIII шешiмi. Түркістан облысының Әдiлет департаментiнде 2023 жылғы 17 қазанда № 6378-13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Отырар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"Отырар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Отырар аудандық мәслихатының 2014 жылғы 30 мамырдағы № 26/157-V (Нормативтік құқықтық актілерді мемлекеттік тіркеу тізілімінде № 2711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Ұзақов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