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05f7" w14:textId="b6b0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Түркістан облысы Отырар аудандық мәслихатының 2023 жылғы 3 қарашадағы № 7/47-VIII шешiмi. Түркістан облысының Әдiлет департаментiнде 2023 жылғы 6 қарашада № 6393-13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Отырар аудандық мәслихатының келесі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"Отырар аудандық мәслихатының 2013 жылғы 1 қарашадағы № 19/116-V "Отырар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шешіміне өзгеріс енгізу туралы" Отырар аудандық мәслихатының 2014 жылғы 31 қазандағы № 31/179-V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2902);</w:t>
      </w:r>
    </w:p>
    <w:bookmarkEnd w:id="2"/>
    <w:bookmarkStart w:name="z4" w:id="3"/>
    <w:p>
      <w:pPr>
        <w:spacing w:after="0"/>
        <w:ind w:left="0"/>
        <w:jc w:val="both"/>
      </w:pPr>
      <w:r>
        <w:rPr>
          <w:rFonts w:ascii="Times New Roman"/>
          <w:b w:val="false"/>
          <w:i w:val="false"/>
          <w:color w:val="000000"/>
          <w:sz w:val="28"/>
        </w:rPr>
        <w:t xml:space="preserve">
      2) "Отырар ауданы бойынша шетелдіктер үшін 2023 жылға арналған туристік жарна мөлшерлемелерін бекіту туралы" Отырар аудандық мәслихатының 2023 жылғы 12 мамырдағы № 2/13-VIII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6274-13 болып тіркелген).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Ұзақов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