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8858" w14:textId="2c98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ауданында салық салу объектісінің елдi мекендерінде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2023 жылғы 20 қарашадағы № 247 қаулысы. Түркістан облысының Әділет департаментінде 2023 жылғы 21 қарашада № 6404-13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№17847 тіркелген)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ауданында салық салу объектісінің елдi мекендерінде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ауданында салық салу объектісінің елдi мекендерінде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I-аймақ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II-аймақ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III-аймақ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I-аймақ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II-аймақ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 разьезд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Қостүйін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Бесторанғыл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Қарақоңыр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Көлқұдық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Мыңшұқыр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