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527bd" w14:textId="bf52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 әкімінің 2020 жылғы 30 сәуірдегі № 14 "Сайлау учаскелерін құру туралы" шешіміне өзгерістер мен толықтырулар енгізу туралы</w:t>
      </w:r>
    </w:p>
    <w:p>
      <w:pPr>
        <w:spacing w:after="0"/>
        <w:ind w:left="0"/>
        <w:jc w:val="both"/>
      </w:pPr>
      <w:r>
        <w:rPr>
          <w:rFonts w:ascii="Times New Roman"/>
          <w:b w:val="false"/>
          <w:i w:val="false"/>
          <w:color w:val="000000"/>
          <w:sz w:val="28"/>
        </w:rPr>
        <w:t>Түркістан облысы Сайрам ауданы әкiмiнiң 2023 жылғы 10 қаңтардағы № 2 шешімі. Түркістан облысының Әдiлет департаментiнде 2023 жылғы 10 қаңтарда № 6227 болып тiркелдi</w:t>
      </w:r>
    </w:p>
    <w:p>
      <w:pPr>
        <w:spacing w:after="0"/>
        <w:ind w:left="0"/>
        <w:jc w:val="both"/>
      </w:pPr>
      <w:bookmarkStart w:name="z1" w:id="0"/>
      <w:r>
        <w:rPr>
          <w:rFonts w:ascii="Times New Roman"/>
          <w:b w:val="false"/>
          <w:i w:val="false"/>
          <w:color w:val="000000"/>
          <w:sz w:val="28"/>
        </w:rPr>
        <w:t>
      ШЕШТІМ:</w:t>
      </w:r>
    </w:p>
    <w:bookmarkEnd w:id="0"/>
    <w:bookmarkStart w:name="z2" w:id="1"/>
    <w:p>
      <w:pPr>
        <w:spacing w:after="0"/>
        <w:ind w:left="0"/>
        <w:jc w:val="both"/>
      </w:pPr>
      <w:r>
        <w:rPr>
          <w:rFonts w:ascii="Times New Roman"/>
          <w:b w:val="false"/>
          <w:i w:val="false"/>
          <w:color w:val="000000"/>
          <w:sz w:val="28"/>
        </w:rPr>
        <w:t xml:space="preserve">
      1. Сайрам ауданы әкімінің 2020 жылғы 30 сәуірдегі № 14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5594 тіркелген)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нөмірлері 36, 37, 38, 39, 50, 51, 52, 53, 59, 61, 62 жолдар мынадай редакцияда жазылсын: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Қарасу ауылы, Жібек-Жолы көшесі, 104, Түркістан облысының адами әлеуетті дамыту басқармасының Сайрам ауданының адами әлеуетті дамыту бөлімінің "№ 14 М.Сапарбаев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Қ.Сәтбаев, Бибітшілік, Бәйтерек, Ырыс, Н.Түргенбаев, Жамбыл, А.Матросов, Ә.Молдағұлова, Құрманғазы, М.Әуезов, Тәттімбет, Қ.Тұңғышбаев, Саялы көшелері толығымен, Жібек-жолы көшесі тақ жағы № 113-237 үйлер, жұп жағы № 104-290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Қарасу ауылы, Жібек-жолы көшесі, 102, Түркістан облысының адами әлеуетті дамыту басқармасының Сайрам ауданының адами әлеуетті дамыту бөлімінің "№83 А.Байтұрсынов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Байтұрсынов, Жангелдин, Оразалиев, Бірлік, Төле би, А.Иманов, Үркер, Абылайхан, Рахымов, Саттарханов, Фазаев, Жайлау, Жандосов, Панфилов, Сапарбаев, Шиелі, С.Сейфуллин көшелері толығымен, Жібек-жолы көшесі тақ жағы № 1-109 үйлер, жұп жағы № 2-102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Қарасу ауылы, Жаңақұрылыс көшесі, 1А, Түркістан облысының адами әлеуетті дамыту басқармасының Сайрам ауданының адами әлеуетті дамыту бөлімінің "№ 74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Ескендір, Мереке, Құлагер, Б.Майлин, Отан, А.Асқаров, Мамыр, Салауат, Астана, Табиғат, Отырар, Молшылық, Тұлпар, Бидайшы, Алаш, Алтын сақа, Ата қоныс, Жәнібек хан, Желтоқсан, Жетіген, Жеті қазына, Мөңке би, Наркескен, Нұрлы жер, Нұрлы жол, Самұрық, Темір қазық, Тұран, Ұлы тау, Хан тәңірі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Ақбай ауылы, Хамза көшесі, 14А, Түркістан облысының адами әлеуетті дамыту басқармасының Сайрам ауданының адами әлеуетті дамыту бөлімінің "№ 28 "Ақбай"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Ақбай ауылы, А.Навои, Ұлықбек, Каримбаев, Мадали баба, З.Хусанов, Жастар, М.Жалил, Дәстүр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С.Сейфуллин көшесі, 33, Түркістан облысының адами әлеуетті дамыту басқармасының Сайрам ауданының адами әлеуетті дамыту бөлімінің "№ 41 Жамбыл атындағы жалпы орта мектебі" коммуналдық мемелекеттік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Шымкент қақпа, С.Сейфуллин, Әулиекөл көшелері толығымен, Жамбыл көшесі № 1-56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М.Әуезов көшесі, 217, Түркістан облысының адами әлеуетті дамыту басқармасының Сайрам ауданының адами әлеуетті дамыту бөлімінің "№ 17 жалпы орта мектебі" коммуналдық мемелекеттік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С.Рахимов, Достық, Үшағаш көшелері толығымен, М.Әуезов көшесі № 37-65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Мырза баба көшесі, 169, Түркістан облысының адами әлеуетті дамыту басқармасының Сайрам ауданының адами әлеуетті дамыту бөлімінің "№ 100 жалпы орта мектебі" коммуналдық мемелекеттік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Мырза баба, А.Ахун, Жаңаабад көшелері толығымен, Ахмаров көшесі № 179 -292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Хамза көшесі, 2/3, Түркістан облысының адами әлеуетті дамыту басқармасының Сайрам ауданының адами әлеуетті дамыту бөлімінің "№ 81 Ұлықбек атындағы жалпы орта мектебі" коммуналдық мемелекеттік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Егемендік, Убайдуллаев, Ұстаздар, Ғайрат көшелері толығымен, М.Әуезов көшесі № 1-№36 үйлер, Хамза көшесі № 1-43 үйлер, Ахмаров көшесі № 61-178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ауылдық округі, Қарамұрт ауылы, А.Моминжанов көшесі, 7, Түркістан облысының адами әлеуетті дамыту басқармасының Сайрам ауданының адами әлеуетті дамыту бөлімінің "№ 6 С.Киров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ауылы, А.Моминжанов, А.Саипназаров, А.Расулметова, Шайхзада, С.Юлдашев көшелері толығымен, Аға-іні Полатовтар көшесі тақ жағы № 139-191 үйлер, жұп жағы № 76-148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ауылдық округі, Низамабад ауылы, Ұста Қыдыр көшесі, 13, Түркістан облысының адами әлеуетті дамыту басқармасының Сайрам ауданының адами әлеуетті дамыту бөлімінің "№ 57 И.Панфилов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Низамабад ауылы, Низамабад, Ұста Қыдыр, Ф.Абдурахманов, Р.Нематуллаев, С.Жораев, Ардагерлер, Бау-бақша 2030 көшелері толығымен, Қарамұрт ауылы, М.Мухитдинов көшесі тақ жағы № 91-113 үйлер, жұп жағы № 74-110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ауылдық округі, Қарамұрт ауылы, А.Моминжанов көшесі, 5, Түркістан облысының адами әлеуетті дамыту басқармасының Сайрам ауданының адами әлеуетті дамыту бөлімінің "№ 1 мектеп-гимназия"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ауылы, Гүлді, Навои, Ғ.Ғулам, Хамза, Мехнат, Жеті мама, С.Мусаев көшелері</w:t>
            </w:r>
          </w:p>
        </w:tc>
      </w:tr>
    </w:tbl>
    <w:p>
      <w:pPr>
        <w:spacing w:after="0"/>
        <w:ind w:left="0"/>
        <w:jc w:val="left"/>
      </w:pP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мынадай мазмұндағы реттік нөмірі 87, 88, 89 жолдармен толықтырылсын: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Бекнияз ата көшесі, 137, "Ухуд жеке мектебі" жауапкершілігі шектеулі серіктестігінің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Алмазар, Бегнияз ата, Қарауылтөбе көшелері толығымен, Жамбыл көшесі №57-73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Қарасу ауылы, Жібек-Жолы көшесі, 104, Түркістан облысының адами әлеуетті дамыту басқармасының Сайрам ауданының адами әлеуетті дамыту бөлімінің "№ 14 М.Сапарбаев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ауылы, К.Байсейітова, Алатау, Әл-Фараби, Ибрагимов, Ынтымақ, Бейсенбиев, Күншуақ, Ақниет, Наурыз, Арай, Ақтілек, Кеңдала, Жарастық, Қуаныш, Жастар, Тәуелсіздік, Достық, А.Жұбанов, Шапағат, Диірмен көшелері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Ақбай ауылы, Хамза көшесі, 14А, Түркістан облысының адами әлеуетті дамыту басқармасының Сайрам ауданының адами әлеуетті дамыту бөлімінің "№ 28 "Ақбай"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Ақбай ауылы, Хамза, Гагарин, Жаңақұрылыс көшелері, Қарасу ауылы, Керемет көшесі</w:t>
            </w:r>
          </w:p>
        </w:tc>
      </w:tr>
    </w:tbl>
    <w:p>
      <w:pPr>
        <w:spacing w:after="0"/>
        <w:ind w:left="0"/>
        <w:jc w:val="left"/>
      </w:pP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Осы шешім оның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Сайрам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Садибеков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Сайрам аудандық аумақтық </w:t>
      </w:r>
    </w:p>
    <w:p>
      <w:pPr>
        <w:spacing w:after="0"/>
        <w:ind w:left="0"/>
        <w:jc w:val="both"/>
      </w:pPr>
      <w:r>
        <w:rPr>
          <w:rFonts w:ascii="Times New Roman"/>
          <w:b w:val="false"/>
          <w:i w:val="false"/>
          <w:color w:val="000000"/>
          <w:sz w:val="28"/>
        </w:rPr>
        <w:t xml:space="preserve">
      сайлау комиссиясы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