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4f81f" w14:textId="1b4f8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2017 жылғы 21 желтоқсандағы № 22-153/VI "Сот шешімімен Сайрам ауданының коммуналдық меншігіне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аудандық мәслихатының 2023 жылғы 27 маусымдағы № 4-33/VIII шешiмi. Түркістан облысының Әдiлет департаментiнде 2023 жылғы 30 маусымда № 6315-13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Сайрам аудандық мәслихатының "Сот шешімімен Сайрам ауданының коммуналдық меншігіне түскен болып танылған иесіз қалдықтарды басқару Қағидаларын бекіту туралы" 2017 жылғы 21 желтоқсандағы № 22-153/VI (Нормативтік құқықтық актілерді мемлекеттік тіркеу тізілімінде № 4382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