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56f2" w14:textId="82f5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2023 жылғы 22 қыркүйектегі № 7-65-VIII шешiмi. Түркістан облысының Әдiлет департаментiнде 2023 жылғы 29 қыркүйекте № 6362-13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27-бабын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Сарыағаш аудандық мәслихатының төмендегі шешімдерінің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Сарыағаш аудандық мәслихатының 2014 жылғы 20 ақпандағы № 28-213-V "Сарыағаш ауданында бөлек жергілікті қоғамдастық жиындарын өткізудің қағидаларын бекіту туралы" (Нормативтiк құқықтық актiлердi мемлекеттiк тiркеу тiзiлiмiнде № 2574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Сарыағаш аудандық мәслихатының 2022 жылғы 11 наурыздағы № 18-131-VII "Сарыағаш аудандық мәслихатының 2014 жылғы 20 ақпандағы № 28-213-V "Сарыағаш ауданында бөлек жергілікті қоғамдастық жиындарын өткізу және жергілікті қоғамдастық жиынына қатысу үшін ауыл, көше, көппәтерлі тұрғындары өкілдерінің санын айқындау тәртібін бекіту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