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09fb" w14:textId="c6d0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2023 жылғы 6 қазандағы № 8-75-VIII шешiмi. Түркістан облысының Әдiлет департаментiнде 2023 жылғы 12 қазанда № 6374-13 болып тiркелдi. Күші жойылды - Түркістан облысы Сарыағаш аудандық мәслихатының 2024 жылғы 22 ақпандағы № 15-113-VIII шешiмiмен</w:t>
      </w:r>
    </w:p>
    <w:p>
      <w:pPr>
        <w:spacing w:after="0"/>
        <w:ind w:left="0"/>
        <w:jc w:val="both"/>
      </w:pPr>
      <w:r>
        <w:rPr>
          <w:rFonts w:ascii="Times New Roman"/>
          <w:b w:val="false"/>
          <w:i w:val="false"/>
          <w:color w:val="ff0000"/>
          <w:sz w:val="28"/>
        </w:rPr>
        <w:t xml:space="preserve">
      Ескерту. Күші жойылды - Түркістан облысы Сарыағаш аудандық мәслихатының 22.02.2024 № 15-113-VIII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56-бабының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тармақшасына, "Қазақстан Республикасындағы жергiлiктi мемлекеттiк басқару және өзiн-өзi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қағидасы бекітілсін.</w:t>
      </w:r>
    </w:p>
    <w:bookmarkEnd w:id="1"/>
    <w:bookmarkStart w:name="z3"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6 қазандағы</w:t>
            </w:r>
            <w:r>
              <w:br/>
            </w:r>
            <w:r>
              <w:rPr>
                <w:rFonts w:ascii="Times New Roman"/>
                <w:b w:val="false"/>
                <w:i w:val="false"/>
                <w:color w:val="000000"/>
                <w:sz w:val="20"/>
              </w:rPr>
              <w:t>№ 8-75-VIII шешімімен бекітілген</w:t>
            </w:r>
          </w:p>
        </w:tc>
      </w:tr>
    </w:tbl>
    <w:bookmarkStart w:name="z5" w:id="3"/>
    <w:p>
      <w:pPr>
        <w:spacing w:after="0"/>
        <w:ind w:left="0"/>
        <w:jc w:val="left"/>
      </w:pPr>
      <w:r>
        <w:rPr>
          <w:rFonts w:ascii="Times New Roman"/>
          <w:b/>
          <w:i w:val="false"/>
          <w:color w:val="000000"/>
        </w:rPr>
        <w:t xml:space="preserve"> Әлеуметтiк көмек көрсетудiң, оның мөлшерлерiн белгiлеудiң және мұқтаж азаматтардың жекелеген санаттарының тiзбесiн айқындаудың қағидасы</w:t>
      </w:r>
    </w:p>
    <w:bookmarkEnd w:id="3"/>
    <w:bookmarkStart w:name="z6" w:id="4"/>
    <w:p>
      <w:pPr>
        <w:spacing w:after="0"/>
        <w:ind w:left="0"/>
        <w:jc w:val="both"/>
      </w:pPr>
      <w:r>
        <w:rPr>
          <w:rFonts w:ascii="Times New Roman"/>
          <w:b w:val="false"/>
          <w:i w:val="false"/>
          <w:color w:val="000000"/>
          <w:sz w:val="28"/>
        </w:rPr>
        <w:t>
      1. Осы әлеуметтiк көмек көрсетудiң, оның мөлшерлерiн белгiлеудiң және мұқтаж азаматтардың жекелеген санаттарының тiзбесiн айқындаудың қағидасы (бұдан әрі – Қағида) "Қазақстан Республикасындағы жергiлiктi мемлекеттiк басқару және өзiн-өзi басқару туралы" 2001 жылғы 23 қаңтардағы Қазақстан Республикасының Заңына және Қазақстан Республикасы Үкiметiнiң 2023 жылғы 30 маусымдағы № 523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қаулысына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p>
    <w:bookmarkEnd w:id="4"/>
    <w:bookmarkStart w:name="z7" w:id="5"/>
    <w:p>
      <w:pPr>
        <w:spacing w:after="0"/>
        <w:ind w:left="0"/>
        <w:jc w:val="both"/>
      </w:pPr>
      <w:r>
        <w:rPr>
          <w:rFonts w:ascii="Times New Roman"/>
          <w:b w:val="false"/>
          <w:i w:val="false"/>
          <w:color w:val="000000"/>
          <w:sz w:val="28"/>
        </w:rPr>
        <w:t>
      2. Әлеуметтiк көмек Сарыағаш ауданының аумағында тұрақты тұратын мұқтаж азаматтардың жекелеген санаттарына көрсетiледi.</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3. Осы Қағидада қолданылатын негiзгi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әлеуметтік көмек көрсетуге үміткер адамның (отбасының) өтінішін қарау бойынша Сарыағаш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4. Осы Қағиданың мақсаты үшiн әлеуметтiк көмек ретiнде Сарыағаш ауданының әкiмдiгi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8"/>
    <w:bookmarkStart w:name="z11" w:id="9"/>
    <w:p>
      <w:pPr>
        <w:spacing w:after="0"/>
        <w:ind w:left="0"/>
        <w:jc w:val="both"/>
      </w:pPr>
      <w:r>
        <w:rPr>
          <w:rFonts w:ascii="Times New Roman"/>
          <w:b w:val="false"/>
          <w:i w:val="false"/>
          <w:color w:val="000000"/>
          <w:sz w:val="28"/>
        </w:rPr>
        <w:t>
      5. "Қазақстан Республикасының Әлеуметтік кодексінің" 71-бабының 4-тармағында, 170-бабының 3-тармағында, 229-бабының 3-тармағында",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 10–бабының 1-тармағының 2) тармақшасында, 11–бабының 1-тармағының 2) тармақшасында, 12-бабының 1-тармағының 2) тармақшасында және 13–бабының 2) тармақшасында, 17-бабында көрсетілген тұлғаларға әлеуметтік көмек осы қағидаларда көзделген тәртіппен көрсетіледі.</w:t>
      </w:r>
    </w:p>
    <w:bookmarkEnd w:id="9"/>
    <w:bookmarkStart w:name="z12" w:id="10"/>
    <w:p>
      <w:pPr>
        <w:spacing w:after="0"/>
        <w:ind w:left="0"/>
        <w:jc w:val="both"/>
      </w:pPr>
      <w:r>
        <w:rPr>
          <w:rFonts w:ascii="Times New Roman"/>
          <w:b w:val="false"/>
          <w:i w:val="false"/>
          <w:color w:val="000000"/>
          <w:sz w:val="28"/>
        </w:rPr>
        <w:t>
      6. Әлеуметтiк көмек бiр рет және (немесе) мезгіл-мезгіл (ай сайын, тоқсан сайын, жарты жылдықта 1 рет) көрсетiледi.</w:t>
      </w:r>
    </w:p>
    <w:bookmarkEnd w:id="10"/>
    <w:bookmarkStart w:name="z13" w:id="11"/>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тізбелерін, сондай-ақ әлеуметтік көмек көрсетудің дүркінділігін ЖАО ұсынымы бойынша жергілікті өкілді органдар белгілейді.</w:t>
      </w:r>
    </w:p>
    <w:bookmarkEnd w:id="11"/>
    <w:bookmarkStart w:name="z14" w:id="12"/>
    <w:p>
      <w:pPr>
        <w:spacing w:after="0"/>
        <w:ind w:left="0"/>
        <w:jc w:val="both"/>
      </w:pPr>
      <w:r>
        <w:rPr>
          <w:rFonts w:ascii="Times New Roman"/>
          <w:b w:val="false"/>
          <w:i w:val="false"/>
          <w:color w:val="000000"/>
          <w:sz w:val="28"/>
        </w:rPr>
        <w:t>
      8. Учаскелiк және арнайы комиссиялар өз қызметiн Түркістан облысы әкiмдiгi бекiтетiн ережелердiң негiзiнде жүзеге асырады.</w:t>
      </w:r>
    </w:p>
    <w:bookmarkEnd w:id="12"/>
    <w:p>
      <w:pPr>
        <w:spacing w:after="0"/>
        <w:ind w:left="0"/>
        <w:jc w:val="both"/>
      </w:pPr>
      <w:r>
        <w:rPr>
          <w:rFonts w:ascii="Times New Roman"/>
          <w:b w:val="false"/>
          <w:i w:val="false"/>
          <w:color w:val="000000"/>
          <w:sz w:val="28"/>
        </w:rPr>
        <w:t>
      Арнайы және учаскелік комиссиялар туралы үлгілік ережелер уәкілетті мемлекеттік органмен бекітіледі.</w:t>
      </w:r>
    </w:p>
    <w:bookmarkStart w:name="z15" w:id="13"/>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13"/>
    <w:bookmarkStart w:name="z16" w:id="14"/>
    <w:p>
      <w:pPr>
        <w:spacing w:after="0"/>
        <w:ind w:left="0"/>
        <w:jc w:val="both"/>
      </w:pPr>
      <w:r>
        <w:rPr>
          <w:rFonts w:ascii="Times New Roman"/>
          <w:b w:val="false"/>
          <w:i w:val="false"/>
          <w:color w:val="000000"/>
          <w:sz w:val="28"/>
        </w:rPr>
        <w:t>
      9. Әлеуметтiк көмек мынадай санаттағы азаматтарға мереке және атаулы күндерi көрсетіледі:</w:t>
      </w:r>
    </w:p>
    <w:bookmarkEnd w:id="14"/>
    <w:p>
      <w:pPr>
        <w:spacing w:after="0"/>
        <w:ind w:left="0"/>
        <w:jc w:val="both"/>
      </w:pPr>
      <w:r>
        <w:rPr>
          <w:rFonts w:ascii="Times New Roman"/>
          <w:b w:val="false"/>
          <w:i w:val="false"/>
          <w:color w:val="000000"/>
          <w:sz w:val="28"/>
        </w:rPr>
        <w:t>
      1) 15 ақпан – Кеңес әскерлерінің Ауғаныстаннан шығарылған күні:</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біржолғы 25 айлық есептік көрсеткіш мөлшерінде;</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біржолғы 2 айлық есептік көрсеткіш мөлшерінде;</w:t>
      </w:r>
    </w:p>
    <w:p>
      <w:pPr>
        <w:spacing w:after="0"/>
        <w:ind w:left="0"/>
        <w:jc w:val="both"/>
      </w:pPr>
      <w:r>
        <w:rPr>
          <w:rFonts w:ascii="Times New Roman"/>
          <w:b w:val="false"/>
          <w:i w:val="false"/>
          <w:color w:val="000000"/>
          <w:sz w:val="28"/>
        </w:rPr>
        <w:t>
      3) 26 сәуір – радиялық апаттардың салдарын жоюға қатысқан қатысушылар және осы апаттардың құрбандарын еске алу күні:</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аппаттар мен авариялардың салдарын жоюға қатысқан, сондай-ақ ядролық сынақтарға тікелей қатысқан адамдарға – біржолғы 30 айлық есептік көрсеткіш мөлшерінде;</w:t>
      </w:r>
    </w:p>
    <w:p>
      <w:pPr>
        <w:spacing w:after="0"/>
        <w:ind w:left="0"/>
        <w:jc w:val="both"/>
      </w:pPr>
      <w:r>
        <w:rPr>
          <w:rFonts w:ascii="Times New Roman"/>
          <w:b w:val="false"/>
          <w:i w:val="false"/>
          <w:color w:val="000000"/>
          <w:sz w:val="28"/>
        </w:rPr>
        <w:t>
      4) 7 мамыр - Отан қорғаушы күні: Бұрынғы Кеңестік Социалистік Республикалар Одағын (бұдан әрі - КСР Одағы)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мүгедектігі бар болған әскери қызметшілерге – біржолғы 30 айлық есептік көрсеткіш мөлшерінде;</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біржолғы 30 айлық есептік көрсеткіш мөлшерінде;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біржолғы 30 айлық есептік көрсеткіш мөлшерінде;</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Ұлы Отан соғысының ардагерлеріне – біржолғы 1 500 000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біржолғы 30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біржолғы 30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біржолғы 30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біржолғы 30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біржолғы 30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мүгедектігі бар болған бұрынғы КСР Одағы мемлекеттік қауіпсіздік органдарының және ішкі істер органдарының басшы және қатардағы құрамының адамдарына – біржолғы 100 000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біржолғы 20 айлық есептік көрсеткіш мөлшерінде;</w:t>
      </w:r>
    </w:p>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біржолғы 30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болған адамдарға – біржолғы 30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 біржолғы 60 000 теңге мөлшерінде;</w:t>
      </w:r>
    </w:p>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біржолғы 20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біржолғы 15 айлық есептік көрсеткіш мөлшерінде;</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иегерлеріне, "Қазақстанның Еңбек Ері" атағына ие болған адамдарға - біржолғы 20 айлық есептік көрсеткіш мөлшерінде;</w:t>
      </w:r>
    </w:p>
    <w:p>
      <w:pPr>
        <w:spacing w:after="0"/>
        <w:ind w:left="0"/>
        <w:jc w:val="both"/>
      </w:pPr>
      <w:r>
        <w:rPr>
          <w:rFonts w:ascii="Times New Roman"/>
          <w:b w:val="false"/>
          <w:i w:val="false"/>
          <w:color w:val="000000"/>
          <w:sz w:val="28"/>
        </w:rPr>
        <w:t>
      6) 29 тамыз – Семей ядролық сынақ полигонының жабылу күні:</w:t>
      </w:r>
    </w:p>
    <w:p>
      <w:pPr>
        <w:spacing w:after="0"/>
        <w:ind w:left="0"/>
        <w:jc w:val="both"/>
      </w:pPr>
      <w:r>
        <w:rPr>
          <w:rFonts w:ascii="Times New Roman"/>
          <w:b w:val="false"/>
          <w:i w:val="false"/>
          <w:color w:val="000000"/>
          <w:sz w:val="28"/>
        </w:rPr>
        <w:t>
      Семей ядролық сынақтар мен жаттығуларға қатысқан адамдарға, ядролық қаруды сынаудың салдарынан мүгедектігі бар болған адамдарына – біржолғы 30 айлық есептік көрсеткіш мөлшерінде;</w:t>
      </w:r>
    </w:p>
    <w:p>
      <w:pPr>
        <w:spacing w:after="0"/>
        <w:ind w:left="0"/>
        <w:jc w:val="both"/>
      </w:pPr>
      <w:r>
        <w:rPr>
          <w:rFonts w:ascii="Times New Roman"/>
          <w:b w:val="false"/>
          <w:i w:val="false"/>
          <w:color w:val="000000"/>
          <w:sz w:val="28"/>
        </w:rPr>
        <w:t>
      7) 1 қазан – Қарттар күніне орай:</w:t>
      </w:r>
    </w:p>
    <w:p>
      <w:pPr>
        <w:spacing w:after="0"/>
        <w:ind w:left="0"/>
        <w:jc w:val="both"/>
      </w:pPr>
      <w:r>
        <w:rPr>
          <w:rFonts w:ascii="Times New Roman"/>
          <w:b w:val="false"/>
          <w:i w:val="false"/>
          <w:color w:val="000000"/>
          <w:sz w:val="28"/>
        </w:rPr>
        <w:t>
      Үйде арнаулы әлеуметтік күтімге алынған жалғызілікті қарттарға, арнаулы әлеуметтік күтімге алынған бірінші немесе екінші топтағы мүгедектігі бар адамдарға біржолғы 2 айлық есептік көрсеткіш мөлшерінде;</w:t>
      </w:r>
    </w:p>
    <w:p>
      <w:pPr>
        <w:spacing w:after="0"/>
        <w:ind w:left="0"/>
        <w:jc w:val="both"/>
      </w:pPr>
      <w:r>
        <w:rPr>
          <w:rFonts w:ascii="Times New Roman"/>
          <w:b w:val="false"/>
          <w:i w:val="false"/>
          <w:color w:val="000000"/>
          <w:sz w:val="28"/>
        </w:rPr>
        <w:t>
      Үйде арнаулы әлеуметтік қызмет алатын 80 және 80 жастан асқан жалғызілікті қарттарға ай сайын 2 айлық есептік көрсеткіш мөлшерінде.</w:t>
      </w:r>
    </w:p>
    <w:p>
      <w:pPr>
        <w:spacing w:after="0"/>
        <w:ind w:left="0"/>
        <w:jc w:val="both"/>
      </w:pPr>
      <w:r>
        <w:rPr>
          <w:rFonts w:ascii="Times New Roman"/>
          <w:b w:val="false"/>
          <w:i w:val="false"/>
          <w:color w:val="000000"/>
          <w:sz w:val="28"/>
        </w:rPr>
        <w:t>
      8) Қазанның екінші жексенбісі – мүгедектігі бар адамдардың құқықтарын қорғау күніне орай:</w:t>
      </w:r>
    </w:p>
    <w:p>
      <w:pPr>
        <w:spacing w:after="0"/>
        <w:ind w:left="0"/>
        <w:jc w:val="both"/>
      </w:pPr>
      <w:r>
        <w:rPr>
          <w:rFonts w:ascii="Times New Roman"/>
          <w:b w:val="false"/>
          <w:i w:val="false"/>
          <w:color w:val="000000"/>
          <w:sz w:val="28"/>
        </w:rPr>
        <w:t>
      Үйде арнаулы әлеуметтік қызмет алатын мүмкіндігі шектеулі мүгедектігі бар балаларға біржолғы 2 айлық есептік көрсеткіш мөлшерінде;</w:t>
      </w:r>
    </w:p>
    <w:p>
      <w:pPr>
        <w:spacing w:after="0"/>
        <w:ind w:left="0"/>
        <w:jc w:val="both"/>
      </w:pPr>
      <w:r>
        <w:rPr>
          <w:rFonts w:ascii="Times New Roman"/>
          <w:b w:val="false"/>
          <w:i w:val="false"/>
          <w:color w:val="000000"/>
          <w:sz w:val="28"/>
        </w:rPr>
        <w:t>
      9) Қазақстан Республикасының "16 - желтоқсан Тәуелсіздік күніне" орай: Қазақстандағы 1986 жылғы 17-18 желтоқсан оқиғасына қатысып, Қазақстан Республикасының "Жаппай саяси қуғын-сүргіндер құрбандарын ақтау туралы" Заңында белгіленген тәртіпке сәйкес ақталған тұлғаларға - бір жолғы 60 айлық есептік көрсеткіш мөлшерінде;</w:t>
      </w:r>
    </w:p>
    <w:bookmarkStart w:name="z17" w:id="15"/>
    <w:p>
      <w:pPr>
        <w:spacing w:after="0"/>
        <w:ind w:left="0"/>
        <w:jc w:val="both"/>
      </w:pPr>
      <w:r>
        <w:rPr>
          <w:rFonts w:ascii="Times New Roman"/>
          <w:b w:val="false"/>
          <w:i w:val="false"/>
          <w:color w:val="000000"/>
          <w:sz w:val="28"/>
        </w:rPr>
        <w:t>
      10. Әлеуметтiк көмек мынадай санаттағы азаматтарға ұсынылады:</w:t>
      </w:r>
    </w:p>
    <w:bookmarkEnd w:id="15"/>
    <w:p>
      <w:pPr>
        <w:spacing w:after="0"/>
        <w:ind w:left="0"/>
        <w:jc w:val="both"/>
      </w:pPr>
      <w:r>
        <w:rPr>
          <w:rFonts w:ascii="Times New Roman"/>
          <w:b w:val="false"/>
          <w:i w:val="false"/>
          <w:color w:val="000000"/>
          <w:sz w:val="28"/>
        </w:rPr>
        <w:t>
      1) үйде оқытылып тәрбиеленетін мүмкіндігі шектеулі мүгедектігі бар балаларға ай сайын оқу жылына әлеуметтік көмек 2 айлық есептік көрсеткіш мөлшерінде;</w:t>
      </w:r>
    </w:p>
    <w:p>
      <w:pPr>
        <w:spacing w:after="0"/>
        <w:ind w:left="0"/>
        <w:jc w:val="both"/>
      </w:pPr>
      <w:r>
        <w:rPr>
          <w:rFonts w:ascii="Times New Roman"/>
          <w:b w:val="false"/>
          <w:i w:val="false"/>
          <w:color w:val="000000"/>
          <w:sz w:val="28"/>
        </w:rPr>
        <w:t>
      2) мәжбүрлеп емдеу аяқталғаннан кейін туберкулезге қарсы мамандандырылған медициналық ұйымнан шығарылған, туберкулезбен ауыратын науқастарға, біржолғы 10 айлық есептік көрсеткіш мөлшерінде;</w:t>
      </w:r>
    </w:p>
    <w:p>
      <w:pPr>
        <w:spacing w:after="0"/>
        <w:ind w:left="0"/>
        <w:jc w:val="both"/>
      </w:pPr>
      <w:r>
        <w:rPr>
          <w:rFonts w:ascii="Times New Roman"/>
          <w:b w:val="false"/>
          <w:i w:val="false"/>
          <w:color w:val="000000"/>
          <w:sz w:val="28"/>
        </w:rPr>
        <w:t>
      3) жеке оңалту бағдарламасына сәйкес мүгедектігі бар адамдарға арнаулы жүрiп-тұру құралдарына:</w:t>
      </w:r>
    </w:p>
    <w:p>
      <w:pPr>
        <w:spacing w:after="0"/>
        <w:ind w:left="0"/>
        <w:jc w:val="both"/>
      </w:pPr>
      <w:r>
        <w:rPr>
          <w:rFonts w:ascii="Times New Roman"/>
          <w:b w:val="false"/>
          <w:i w:val="false"/>
          <w:color w:val="000000"/>
          <w:sz w:val="28"/>
        </w:rPr>
        <w:t>
      Серуендеуге арналған қоларбаға, біржолғы жыл сайынғы "Әлеуметтік қызмет порталында" ұсынылған бағасы мөлшерінде;</w:t>
      </w:r>
    </w:p>
    <w:p>
      <w:pPr>
        <w:spacing w:after="0"/>
        <w:ind w:left="0"/>
        <w:jc w:val="both"/>
      </w:pPr>
      <w:r>
        <w:rPr>
          <w:rFonts w:ascii="Times New Roman"/>
          <w:b w:val="false"/>
          <w:i w:val="false"/>
          <w:color w:val="000000"/>
          <w:sz w:val="28"/>
        </w:rPr>
        <w:t>
      Бөлмеге арналған қоларбаға, біржолғы жыл сайынғы "Әлеуметтік қызмет" порталында ұсынылған бағасы мөлшерінде;</w:t>
      </w:r>
    </w:p>
    <w:p>
      <w:pPr>
        <w:spacing w:after="0"/>
        <w:ind w:left="0"/>
        <w:jc w:val="both"/>
      </w:pPr>
      <w:r>
        <w:rPr>
          <w:rFonts w:ascii="Times New Roman"/>
          <w:b w:val="false"/>
          <w:i w:val="false"/>
          <w:color w:val="000000"/>
          <w:sz w:val="28"/>
        </w:rPr>
        <w:t>
      4) зейнеткерлер мен мүгедектерге шипажай немесе оңалту орталықтарына жолдама үшін, біржолғы жыл сайынғы "Әлеуметтік қызмет порталында" ұсынылған бағасы мөлшерінде.</w:t>
      </w:r>
    </w:p>
    <w:p>
      <w:pPr>
        <w:spacing w:after="0"/>
        <w:ind w:left="0"/>
        <w:jc w:val="both"/>
      </w:pPr>
      <w:r>
        <w:rPr>
          <w:rFonts w:ascii="Times New Roman"/>
          <w:b w:val="false"/>
          <w:i w:val="false"/>
          <w:color w:val="000000"/>
          <w:sz w:val="28"/>
        </w:rPr>
        <w:t>
      5) Адамның иммун тапшылығы вирусын жұқтыру немес жұқтырылған иммун тапшылығының синдромы ауруы медицина қызметкерлерінің және тұрмыстық қызмет көрсету саласы қызметкерлерінің кінәсінен болған, олардың өміріне немесе денсаулығына келтірілген зиянды өтеуге өтемақы, сонымен қатар адамның иммун тапшылығы вирусын жұқтырған балалары бар отбасыларына, ай сайын ең төменгі күнкөріс деңгейінің 2 еселенген мөлшерінде;</w:t>
      </w:r>
    </w:p>
    <w:p>
      <w:pPr>
        <w:spacing w:after="0"/>
        <w:ind w:left="0"/>
        <w:jc w:val="both"/>
      </w:pPr>
      <w:r>
        <w:rPr>
          <w:rFonts w:ascii="Times New Roman"/>
          <w:b w:val="false"/>
          <w:i w:val="false"/>
          <w:color w:val="000000"/>
          <w:sz w:val="28"/>
        </w:rPr>
        <w:t>
      6) Бас бостандығынан айыру орындарынан босатылған және пробация қызметінің есебінде тұратын әлеуметтік тұрмыстық жағдайы төмен жәрдемақыға мұқтаж азаматтарға - бір жолғы 10 айлық есептік көрсеткіш мөлшерінде;</w:t>
      </w:r>
    </w:p>
    <w:p>
      <w:pPr>
        <w:spacing w:after="0"/>
        <w:ind w:left="0"/>
        <w:jc w:val="both"/>
      </w:pPr>
      <w:r>
        <w:rPr>
          <w:rFonts w:ascii="Times New Roman"/>
          <w:b w:val="false"/>
          <w:i w:val="false"/>
          <w:color w:val="000000"/>
          <w:sz w:val="28"/>
        </w:rPr>
        <w:t>
      7) Әлеуметтік және инва такси қызметін ұсынуға Ұлы Отан соғысының ардагерлері мен мүгедектігі бар адамдарға, жүріп тұруы қиын бірінші немесе екінші топтағы мүгедектігі бар адамдарға, мүгедектігі бар балаларға емдеу сауықтыру мекемелеріне және қоғамдық орындарға тасымалдау үшін - ай сайын 50 айлық есептік көрсеткіш мөлшерінде;</w:t>
      </w:r>
    </w:p>
    <w:p>
      <w:pPr>
        <w:spacing w:after="0"/>
        <w:ind w:left="0"/>
        <w:jc w:val="both"/>
      </w:pPr>
      <w:r>
        <w:rPr>
          <w:rFonts w:ascii="Times New Roman"/>
          <w:b w:val="false"/>
          <w:i w:val="false"/>
          <w:color w:val="000000"/>
          <w:sz w:val="28"/>
        </w:rPr>
        <w:t>
      Мұқтаж азаматтардың жекелеген санаттарына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8) Азаматқа (отбасына) дүлей аппаттың немесе өрттің салдарынан өрт оқиғасы орын алған мекенжай бойынша біржолғы әлеуметтік көмек жан басына шаққандағы орташа табысы есепке алынбай көрсетіледі.</w:t>
      </w:r>
    </w:p>
    <w:p>
      <w:pPr>
        <w:spacing w:after="0"/>
        <w:ind w:left="0"/>
        <w:jc w:val="both"/>
      </w:pPr>
      <w:r>
        <w:rPr>
          <w:rFonts w:ascii="Times New Roman"/>
          <w:b w:val="false"/>
          <w:i w:val="false"/>
          <w:color w:val="000000"/>
          <w:sz w:val="28"/>
        </w:rPr>
        <w:t>
      Қайтыс болған әрбір отбасы мүшесіне бір рет 300 айлық есептік көрсеткіш мөлшерінде;</w:t>
      </w:r>
    </w:p>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300 айлық есептік көрсеткіш мөлшерінде;</w:t>
      </w:r>
    </w:p>
    <w:p>
      <w:pPr>
        <w:spacing w:after="0"/>
        <w:ind w:left="0"/>
        <w:jc w:val="both"/>
      </w:pPr>
      <w:r>
        <w:rPr>
          <w:rFonts w:ascii="Times New Roman"/>
          <w:b w:val="false"/>
          <w:i w:val="false"/>
          <w:color w:val="000000"/>
          <w:sz w:val="28"/>
        </w:rPr>
        <w:t>
      Әлеуметтік көмекке өтініш жасау мерзімі – дүлей аппаттың немесе өрттің салдарынан өрт оқиғасы орын алған кезден бастап үш ай ішінде.</w:t>
      </w:r>
    </w:p>
    <w:p>
      <w:pPr>
        <w:spacing w:after="0"/>
        <w:ind w:left="0"/>
        <w:jc w:val="both"/>
      </w:pPr>
      <w:r>
        <w:rPr>
          <w:rFonts w:ascii="Times New Roman"/>
          <w:b w:val="false"/>
          <w:i w:val="false"/>
          <w:color w:val="000000"/>
          <w:sz w:val="28"/>
        </w:rPr>
        <w:t>
      Бұл ретте әлеуметтік көмек ай сайын немесе үш айға бір рет төленеді.</w:t>
      </w:r>
    </w:p>
    <w:p>
      <w:pPr>
        <w:spacing w:after="0"/>
        <w:ind w:left="0"/>
        <w:jc w:val="both"/>
      </w:pPr>
      <w:r>
        <w:rPr>
          <w:rFonts w:ascii="Times New Roman"/>
          <w:b w:val="false"/>
          <w:i w:val="false"/>
          <w:color w:val="000000"/>
          <w:sz w:val="28"/>
        </w:rPr>
        <w:t>
      Әлеуметтік көмектің бір жолғы төлемі арнайы комиссиямен келісім бойынша жүргізіледі және әлеуметтік келісім шарт бойынша міндеттемелерді орындауға (жеке қосалқы шаруашылықты дамытуға, жеке кәсіпкерлік қызметті ұйымдастыруға) пайдаланылады.</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осы қағидада белгіленген азаматтарды мұқтаждар санатына жатқызу үшін негіздемелер тізбесін басшылыққа алады.</w:t>
      </w:r>
    </w:p>
    <w:bookmarkStart w:name="z18" w:id="16"/>
    <w:p>
      <w:pPr>
        <w:spacing w:after="0"/>
        <w:ind w:left="0"/>
        <w:jc w:val="both"/>
      </w:pPr>
      <w:r>
        <w:rPr>
          <w:rFonts w:ascii="Times New Roman"/>
          <w:b w:val="false"/>
          <w:i w:val="false"/>
          <w:color w:val="000000"/>
          <w:sz w:val="28"/>
        </w:rPr>
        <w:t>
      11. Дүлей апаттың немесе өрттің салдарынан өмірлік қиын жағдай туындаған кезде адамдар бір ай мерзім ішінде әлеуметтік көмекке өтініш білдіру қажет.</w:t>
      </w:r>
    </w:p>
    <w:bookmarkEnd w:id="16"/>
    <w:bookmarkStart w:name="z19" w:id="17"/>
    <w:p>
      <w:pPr>
        <w:spacing w:after="0"/>
        <w:ind w:left="0"/>
        <w:jc w:val="both"/>
      </w:pPr>
      <w:r>
        <w:rPr>
          <w:rFonts w:ascii="Times New Roman"/>
          <w:b w:val="false"/>
          <w:i w:val="false"/>
          <w:color w:val="000000"/>
          <w:sz w:val="28"/>
        </w:rPr>
        <w:t>
      12. Азаматтарды өмірлік жағдай туындаған кезде мұқтаждар санатына жатқызу үшін мыналар:</w:t>
      </w:r>
    </w:p>
    <w:bookmarkEnd w:id="1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дүлей апаттың немесе өрттің салдарынан азаматқа (отбасына) не оның мүлкіне зиян келтіру не әлеуметтік маңызы бар аурулардың болуы;</w:t>
      </w:r>
    </w:p>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w:t>
      </w:r>
    </w:p>
    <w:p>
      <w:pPr>
        <w:spacing w:after="0"/>
        <w:ind w:left="0"/>
        <w:jc w:val="both"/>
      </w:pPr>
      <w:r>
        <w:rPr>
          <w:rFonts w:ascii="Times New Roman"/>
          <w:b w:val="false"/>
          <w:i w:val="false"/>
          <w:color w:val="000000"/>
          <w:sz w:val="28"/>
        </w:rPr>
        <w:t>
      4) жетімдік, ата-ана қамқорлығының болмауы;</w:t>
      </w:r>
    </w:p>
    <w:p>
      <w:pPr>
        <w:spacing w:after="0"/>
        <w:ind w:left="0"/>
        <w:jc w:val="both"/>
      </w:pPr>
      <w:r>
        <w:rPr>
          <w:rFonts w:ascii="Times New Roman"/>
          <w:b w:val="false"/>
          <w:i w:val="false"/>
          <w:color w:val="000000"/>
          <w:sz w:val="28"/>
        </w:rPr>
        <w:t>
      5) жасының егде тартуына байланысты өзіне-өзі күтім жасай алмауы;</w:t>
      </w:r>
    </w:p>
    <w:p>
      <w:pPr>
        <w:spacing w:after="0"/>
        <w:ind w:left="0"/>
        <w:jc w:val="both"/>
      </w:pPr>
      <w:r>
        <w:rPr>
          <w:rFonts w:ascii="Times New Roman"/>
          <w:b w:val="false"/>
          <w:i w:val="false"/>
          <w:color w:val="000000"/>
          <w:sz w:val="28"/>
        </w:rPr>
        <w:t>
      6) бас бостандығынан айыру орындарынан босатылуы, пробация қызметінің есебінде болуы негіз болып табылады.</w:t>
      </w:r>
    </w:p>
    <w:bookmarkStart w:name="z20" w:id="18"/>
    <w:p>
      <w:pPr>
        <w:spacing w:after="0"/>
        <w:ind w:left="0"/>
        <w:jc w:val="both"/>
      </w:pPr>
      <w:r>
        <w:rPr>
          <w:rFonts w:ascii="Times New Roman"/>
          <w:b w:val="false"/>
          <w:i w:val="false"/>
          <w:color w:val="000000"/>
          <w:sz w:val="28"/>
        </w:rPr>
        <w:t>
      13. Алушылардың жекелеген санаттары үшiн атаулы күндер мен мереке күндерiне әлеуметтiк көмектiң мөлшерi Түркістан облысы әкiмдiгiнiң келiсiмi бойынша бiрыңғай мөлшерде белгiленедi.</w:t>
      </w:r>
    </w:p>
    <w:bookmarkEnd w:id="18"/>
    <w:bookmarkStart w:name="z21" w:id="19"/>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19"/>
    <w:bookmarkStart w:name="z22" w:id="20"/>
    <w:p>
      <w:pPr>
        <w:spacing w:after="0"/>
        <w:ind w:left="0"/>
        <w:jc w:val="left"/>
      </w:pPr>
      <w:r>
        <w:rPr>
          <w:rFonts w:ascii="Times New Roman"/>
          <w:b/>
          <w:i w:val="false"/>
          <w:color w:val="000000"/>
        </w:rPr>
        <w:t xml:space="preserve"> 3. Әлеуметтiк көмек көрсету тәртiбi</w:t>
      </w:r>
    </w:p>
    <w:bookmarkEnd w:id="20"/>
    <w:bookmarkStart w:name="z23" w:id="21"/>
    <w:p>
      <w:pPr>
        <w:spacing w:after="0"/>
        <w:ind w:left="0"/>
        <w:jc w:val="both"/>
      </w:pPr>
      <w:r>
        <w:rPr>
          <w:rFonts w:ascii="Times New Roman"/>
          <w:b w:val="false"/>
          <w:i w:val="false"/>
          <w:color w:val="000000"/>
          <w:sz w:val="28"/>
        </w:rPr>
        <w:t>
      15. Атаулы күндер мен мереке күндеріне әлеуметтік көмек алушылардан өтініштер талап етілмей уәкілетті ұйымның не өзге де ұйымдардың ұсынымы бойынша Сарыағаш ауданының әкімдігі бекітетін тізім бойынша көрсетіледі.</w:t>
      </w:r>
    </w:p>
    <w:bookmarkEnd w:id="21"/>
    <w:bookmarkStart w:name="z24" w:id="22"/>
    <w:p>
      <w:pPr>
        <w:spacing w:after="0"/>
        <w:ind w:left="0"/>
        <w:jc w:val="both"/>
      </w:pPr>
      <w:r>
        <w:rPr>
          <w:rFonts w:ascii="Times New Roman"/>
          <w:b w:val="false"/>
          <w:i w:val="false"/>
          <w:color w:val="000000"/>
          <w:sz w:val="28"/>
        </w:rPr>
        <w:t>
      16. Әлеуметтік көмек алу үшін өтініш беруші өзінің немесе отбасының атынан уәкілетті органға немесе қала, кент, ауылдық округтің әкіміне өтінішке қоса мынадай құжаттармен:</w:t>
      </w:r>
    </w:p>
    <w:bookmarkEnd w:id="22"/>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табыстары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3) дүлей апаттың немесе өрттің салдарынан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Start w:name="z25" w:id="23"/>
    <w:p>
      <w:pPr>
        <w:spacing w:after="0"/>
        <w:ind w:left="0"/>
        <w:jc w:val="both"/>
      </w:pPr>
      <w:r>
        <w:rPr>
          <w:rFonts w:ascii="Times New Roman"/>
          <w:b w:val="false"/>
          <w:i w:val="false"/>
          <w:color w:val="000000"/>
          <w:sz w:val="28"/>
        </w:rPr>
        <w:t>
      17. Салыстырып тексеру үшін құжаттардың төлнұсқалары ұсынылады, содан кейін құжаттардың төлнұсқалары өтініш берушіге қайтарылады.</w:t>
      </w:r>
    </w:p>
    <w:bookmarkEnd w:id="23"/>
    <w:bookmarkStart w:name="z26" w:id="24"/>
    <w:p>
      <w:pPr>
        <w:spacing w:after="0"/>
        <w:ind w:left="0"/>
        <w:jc w:val="both"/>
      </w:pPr>
      <w:r>
        <w:rPr>
          <w:rFonts w:ascii="Times New Roman"/>
          <w:b w:val="false"/>
          <w:i w:val="false"/>
          <w:color w:val="000000"/>
          <w:sz w:val="28"/>
        </w:rPr>
        <w:t>
      18. Дүлей апаттың немесе өрттің салдарынан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4"/>
    <w:bookmarkStart w:name="z27" w:id="25"/>
    <w:p>
      <w:pPr>
        <w:spacing w:after="0"/>
        <w:ind w:left="0"/>
        <w:jc w:val="both"/>
      </w:pPr>
      <w:r>
        <w:rPr>
          <w:rFonts w:ascii="Times New Roman"/>
          <w:b w:val="false"/>
          <w:i w:val="false"/>
          <w:color w:val="000000"/>
          <w:sz w:val="28"/>
        </w:rPr>
        <w:t>
      19. Учаскелік комиссия құжаттарды алған күннен бастап екі жұмыс күні ішінде өтініш берушіге тексеру жүргізеді, оның нәтижелері бойынша осы қағидалардың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кент, ауылдық округ әкімдеріне жібереді.</w:t>
      </w:r>
    </w:p>
    <w:bookmarkEnd w:id="25"/>
    <w:p>
      <w:pPr>
        <w:spacing w:after="0"/>
        <w:ind w:left="0"/>
        <w:jc w:val="both"/>
      </w:pPr>
      <w:r>
        <w:rPr>
          <w:rFonts w:ascii="Times New Roman"/>
          <w:b w:val="false"/>
          <w:i w:val="false"/>
          <w:color w:val="000000"/>
          <w:sz w:val="28"/>
        </w:rPr>
        <w:t>
      Қала, кент,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8" w:id="26"/>
    <w:p>
      <w:pPr>
        <w:spacing w:after="0"/>
        <w:ind w:left="0"/>
        <w:jc w:val="both"/>
      </w:pPr>
      <w:r>
        <w:rPr>
          <w:rFonts w:ascii="Times New Roman"/>
          <w:b w:val="false"/>
          <w:i w:val="false"/>
          <w:color w:val="000000"/>
          <w:sz w:val="28"/>
        </w:rPr>
        <w:t>
      20.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6"/>
    <w:bookmarkStart w:name="z29" w:id="27"/>
    <w:p>
      <w:pPr>
        <w:spacing w:after="0"/>
        <w:ind w:left="0"/>
        <w:jc w:val="both"/>
      </w:pPr>
      <w:r>
        <w:rPr>
          <w:rFonts w:ascii="Times New Roman"/>
          <w:b w:val="false"/>
          <w:i w:val="false"/>
          <w:color w:val="000000"/>
          <w:sz w:val="28"/>
        </w:rPr>
        <w:t>
      21.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7"/>
    <w:bookmarkStart w:name="z30" w:id="28"/>
    <w:p>
      <w:pPr>
        <w:spacing w:after="0"/>
        <w:ind w:left="0"/>
        <w:jc w:val="both"/>
      </w:pPr>
      <w:r>
        <w:rPr>
          <w:rFonts w:ascii="Times New Roman"/>
          <w:b w:val="false"/>
          <w:i w:val="false"/>
          <w:color w:val="000000"/>
          <w:sz w:val="28"/>
        </w:rPr>
        <w:t>
      22. Уәкілетті орган учаскелік комиссиядан немесе қала, кент,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8"/>
    <w:bookmarkStart w:name="z31" w:id="29"/>
    <w:p>
      <w:pPr>
        <w:spacing w:after="0"/>
        <w:ind w:left="0"/>
        <w:jc w:val="both"/>
      </w:pPr>
      <w:r>
        <w:rPr>
          <w:rFonts w:ascii="Times New Roman"/>
          <w:b w:val="false"/>
          <w:i w:val="false"/>
          <w:color w:val="000000"/>
          <w:sz w:val="28"/>
        </w:rPr>
        <w:t>
      23.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9"/>
    <w:bookmarkStart w:name="z32" w:id="30"/>
    <w:p>
      <w:pPr>
        <w:spacing w:after="0"/>
        <w:ind w:left="0"/>
        <w:jc w:val="both"/>
      </w:pPr>
      <w:r>
        <w:rPr>
          <w:rFonts w:ascii="Times New Roman"/>
          <w:b w:val="false"/>
          <w:i w:val="false"/>
          <w:color w:val="000000"/>
          <w:sz w:val="28"/>
        </w:rPr>
        <w:t>
      24.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0"/>
    <w:p>
      <w:pPr>
        <w:spacing w:after="0"/>
        <w:ind w:left="0"/>
        <w:jc w:val="both"/>
      </w:pPr>
      <w:r>
        <w:rPr>
          <w:rFonts w:ascii="Times New Roman"/>
          <w:b w:val="false"/>
          <w:i w:val="false"/>
          <w:color w:val="000000"/>
          <w:sz w:val="28"/>
        </w:rPr>
        <w:t>
      Осы қағиданың 19 және 20 тармақтарында көрсетілген жағдайларда уәкілетті орган өтініш берушіден немесе қала,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3" w:id="31"/>
    <w:p>
      <w:pPr>
        <w:spacing w:after="0"/>
        <w:ind w:left="0"/>
        <w:jc w:val="both"/>
      </w:pPr>
      <w:r>
        <w:rPr>
          <w:rFonts w:ascii="Times New Roman"/>
          <w:b w:val="false"/>
          <w:i w:val="false"/>
          <w:color w:val="000000"/>
          <w:sz w:val="28"/>
        </w:rPr>
        <w:t>
      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1"/>
    <w:bookmarkStart w:name="z34" w:id="32"/>
    <w:p>
      <w:pPr>
        <w:spacing w:after="0"/>
        <w:ind w:left="0"/>
        <w:jc w:val="both"/>
      </w:pPr>
      <w:r>
        <w:rPr>
          <w:rFonts w:ascii="Times New Roman"/>
          <w:b w:val="false"/>
          <w:i w:val="false"/>
          <w:color w:val="000000"/>
          <w:sz w:val="28"/>
        </w:rPr>
        <w:t>
      26. Әлеуметтік көмек көрсетуден бас тарту:</w:t>
      </w:r>
    </w:p>
    <w:bookmarkEnd w:id="3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5" w:id="33"/>
    <w:p>
      <w:pPr>
        <w:spacing w:after="0"/>
        <w:ind w:left="0"/>
        <w:jc w:val="both"/>
      </w:pPr>
      <w:r>
        <w:rPr>
          <w:rFonts w:ascii="Times New Roman"/>
          <w:b w:val="false"/>
          <w:i w:val="false"/>
          <w:color w:val="000000"/>
          <w:sz w:val="28"/>
        </w:rPr>
        <w:t>
      27.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3"/>
    <w:bookmarkStart w:name="z36" w:id="3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4"/>
    <w:bookmarkStart w:name="z37" w:id="35"/>
    <w:p>
      <w:pPr>
        <w:spacing w:after="0"/>
        <w:ind w:left="0"/>
        <w:jc w:val="both"/>
      </w:pPr>
      <w:r>
        <w:rPr>
          <w:rFonts w:ascii="Times New Roman"/>
          <w:b w:val="false"/>
          <w:i w:val="false"/>
          <w:color w:val="000000"/>
          <w:sz w:val="28"/>
        </w:rPr>
        <w:t>
      28. Әлеуметтік көмек:</w:t>
      </w:r>
    </w:p>
    <w:bookmarkEnd w:id="35"/>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8" w:id="36"/>
    <w:p>
      <w:pPr>
        <w:spacing w:after="0"/>
        <w:ind w:left="0"/>
        <w:jc w:val="both"/>
      </w:pPr>
      <w:r>
        <w:rPr>
          <w:rFonts w:ascii="Times New Roman"/>
          <w:b w:val="false"/>
          <w:i w:val="false"/>
          <w:color w:val="000000"/>
          <w:sz w:val="28"/>
        </w:rPr>
        <w:t>
      29. Артық төленген сомалар ерiктi немесе Қазақстан Республикасының заңнамасында белгiленген өзгеше тәртiппен қайтаруға жатады.</w:t>
      </w:r>
    </w:p>
    <w:bookmarkEnd w:id="36"/>
    <w:bookmarkStart w:name="z39" w:id="37"/>
    <w:p>
      <w:pPr>
        <w:spacing w:after="0"/>
        <w:ind w:left="0"/>
        <w:jc w:val="left"/>
      </w:pPr>
      <w:r>
        <w:rPr>
          <w:rFonts w:ascii="Times New Roman"/>
          <w:b/>
          <w:i w:val="false"/>
          <w:color w:val="000000"/>
        </w:rPr>
        <w:t xml:space="preserve"> 5. Қорытынды ереже</w:t>
      </w:r>
    </w:p>
    <w:bookmarkEnd w:id="37"/>
    <w:bookmarkStart w:name="z40" w:id="38"/>
    <w:p>
      <w:pPr>
        <w:spacing w:after="0"/>
        <w:ind w:left="0"/>
        <w:jc w:val="both"/>
      </w:pPr>
      <w:r>
        <w:rPr>
          <w:rFonts w:ascii="Times New Roman"/>
          <w:b w:val="false"/>
          <w:i w:val="false"/>
          <w:color w:val="000000"/>
          <w:sz w:val="28"/>
        </w:rPr>
        <w:t>
      30.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Азамат________________________________________________________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 ___________ </w:t>
      </w:r>
    </w:p>
    <w:p>
      <w:pPr>
        <w:spacing w:after="0"/>
        <w:ind w:left="0"/>
        <w:jc w:val="both"/>
      </w:pPr>
      <w:r>
        <w:rPr>
          <w:rFonts w:ascii="Times New Roman"/>
          <w:b w:val="false"/>
          <w:i w:val="false"/>
          <w:color w:val="000000"/>
          <w:sz w:val="28"/>
        </w:rPr>
        <w:t xml:space="preserve">
      Жеке сәйкестендіру нөмірі: ________________________________ </w:t>
      </w:r>
    </w:p>
    <w:p>
      <w:pPr>
        <w:spacing w:after="0"/>
        <w:ind w:left="0"/>
        <w:jc w:val="both"/>
      </w:pPr>
      <w:r>
        <w:rPr>
          <w:rFonts w:ascii="Times New Roman"/>
          <w:b w:val="false"/>
          <w:i w:val="false"/>
          <w:color w:val="000000"/>
          <w:sz w:val="28"/>
        </w:rPr>
        <w:t xml:space="preserve">
      Жеке басын куәландыратын құжат түрі: _________________________ </w:t>
      </w:r>
    </w:p>
    <w:p>
      <w:pPr>
        <w:spacing w:after="0"/>
        <w:ind w:left="0"/>
        <w:jc w:val="both"/>
      </w:pPr>
      <w:r>
        <w:rPr>
          <w:rFonts w:ascii="Times New Roman"/>
          <w:b w:val="false"/>
          <w:i w:val="false"/>
          <w:color w:val="000000"/>
          <w:sz w:val="28"/>
        </w:rPr>
        <w:t xml:space="preserve">
      Құжаттың сериясы: _____ құжаттың нөмірі:________ кім берген: _______ </w:t>
      </w:r>
    </w:p>
    <w:p>
      <w:pPr>
        <w:spacing w:after="0"/>
        <w:ind w:left="0"/>
        <w:jc w:val="both"/>
      </w:pPr>
      <w:r>
        <w:rPr>
          <w:rFonts w:ascii="Times New Roman"/>
          <w:b w:val="false"/>
          <w:i w:val="false"/>
          <w:color w:val="000000"/>
          <w:sz w:val="28"/>
        </w:rPr>
        <w:t xml:space="preserve">
      Берілген күні ____________ жылғы "_____" _________ </w:t>
      </w:r>
    </w:p>
    <w:p>
      <w:pPr>
        <w:spacing w:after="0"/>
        <w:ind w:left="0"/>
        <w:jc w:val="both"/>
      </w:pPr>
      <w:r>
        <w:rPr>
          <w:rFonts w:ascii="Times New Roman"/>
          <w:b w:val="false"/>
          <w:i w:val="false"/>
          <w:color w:val="000000"/>
          <w:sz w:val="28"/>
        </w:rPr>
        <w:t xml:space="preserve">
      Тұрақты тұратын жерінің мекенжайы ______________________________ ________________________________________________________ облысы ______________________ қаласы (ауданы) ____________________ ауылы ______________________ көшесі (шағын ауданы) _______ үй _____пәтер </w:t>
      </w:r>
    </w:p>
    <w:p>
      <w:pPr>
        <w:spacing w:after="0"/>
        <w:ind w:left="0"/>
        <w:jc w:val="both"/>
      </w:pPr>
      <w:r>
        <w:rPr>
          <w:rFonts w:ascii="Times New Roman"/>
          <w:b w:val="false"/>
          <w:i w:val="false"/>
          <w:color w:val="000000"/>
          <w:sz w:val="28"/>
        </w:rPr>
        <w:t xml:space="preserve">
      Банк деректемелері:_____________________________________________ </w:t>
      </w:r>
    </w:p>
    <w:p>
      <w:pPr>
        <w:spacing w:after="0"/>
        <w:ind w:left="0"/>
        <w:jc w:val="both"/>
      </w:pPr>
      <w:r>
        <w:rPr>
          <w:rFonts w:ascii="Times New Roman"/>
          <w:b w:val="false"/>
          <w:i w:val="false"/>
          <w:color w:val="000000"/>
          <w:sz w:val="28"/>
        </w:rPr>
        <w:t xml:space="preserve">
      Банктің атауы _________________________________________________ </w:t>
      </w:r>
    </w:p>
    <w:p>
      <w:pPr>
        <w:spacing w:after="0"/>
        <w:ind w:left="0"/>
        <w:jc w:val="both"/>
      </w:pPr>
      <w:r>
        <w:rPr>
          <w:rFonts w:ascii="Times New Roman"/>
          <w:b w:val="false"/>
          <w:i w:val="false"/>
          <w:color w:val="000000"/>
          <w:sz w:val="28"/>
        </w:rPr>
        <w:t xml:space="preserve">
      Банк шотының № ______________________________________________ </w:t>
      </w:r>
    </w:p>
    <w:p>
      <w:pPr>
        <w:spacing w:after="0"/>
        <w:ind w:left="0"/>
        <w:jc w:val="both"/>
      </w:pPr>
      <w:r>
        <w:rPr>
          <w:rFonts w:ascii="Times New Roman"/>
          <w:b w:val="false"/>
          <w:i w:val="false"/>
          <w:color w:val="000000"/>
          <w:sz w:val="28"/>
        </w:rPr>
        <w:t xml:space="preserve">
      Телефон ___________________________ </w:t>
      </w:r>
    </w:p>
    <w:p>
      <w:pPr>
        <w:spacing w:after="0"/>
        <w:ind w:left="0"/>
        <w:jc w:val="both"/>
      </w:pPr>
      <w:r>
        <w:rPr>
          <w:rFonts w:ascii="Times New Roman"/>
          <w:b w:val="false"/>
          <w:i w:val="false"/>
          <w:color w:val="000000"/>
          <w:sz w:val="28"/>
        </w:rPr>
        <w:t xml:space="preserve">
      Маған ___________________әлеуметтік көмек тағайындауды сұраймын </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Заңына сәйкес төлемді тағайындаған (қайта есептеген) кезде, сондай-ақ әлеуметтік көмек көрсету жөніндегі уәкілетті орган Қазақстан Республикасының заңнамасына сәйкес өз міндеттемелерін орындаған кезде қажетті менің дербес деректерімді жинауға және өңдеуге, ақпараттық жүйелерде бар, заңмен қорғалатын құпияны құрайтын мәліметтерді сақтауға және пайдалануға келісім беремін. </w:t>
      </w:r>
    </w:p>
    <w:p>
      <w:pPr>
        <w:spacing w:after="0"/>
        <w:ind w:left="0"/>
        <w:jc w:val="both"/>
      </w:pPr>
      <w:r>
        <w:rPr>
          <w:rFonts w:ascii="Times New Roman"/>
          <w:b w:val="false"/>
          <w:i w:val="false"/>
          <w:color w:val="000000"/>
          <w:sz w:val="28"/>
        </w:rPr>
        <w:t xml:space="preserve">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 </w:t>
      </w:r>
    </w:p>
    <w:p>
      <w:pPr>
        <w:spacing w:after="0"/>
        <w:ind w:left="0"/>
        <w:jc w:val="both"/>
      </w:pPr>
      <w:r>
        <w:rPr>
          <w:rFonts w:ascii="Times New Roman"/>
          <w:b w:val="false"/>
          <w:i w:val="false"/>
          <w:color w:val="000000"/>
          <w:sz w:val="28"/>
        </w:rPr>
        <w:t xml:space="preserve">
      Тұрғылықты жерімнің (оның ішінде Қазақстан Республикасының шегінен тыс жерлерге кету), анкеталық деректердің, банктік деректемелердің өзгеруі туралы әлеуметтік көмек көрсету жөніндегі уәкілетті органға 10 (он) жұмыс күні ішінде хабарлауға міндеттенемін. Жергілікті бюджеттен төленетін әлеуметтік көмекті есептеу үшін жеке банк шотын ашу мүмкіндігі туралы, сондай-ақ осындай шоттағы ақшаны үшінші тұлғалардың өндіріп алуға жүгінуіне жол берілмейтіні туралы хабардармын. </w:t>
      </w:r>
    </w:p>
    <w:p>
      <w:pPr>
        <w:spacing w:after="0"/>
        <w:ind w:left="0"/>
        <w:jc w:val="both"/>
      </w:pPr>
      <w:r>
        <w:rPr>
          <w:rFonts w:ascii="Times New Roman"/>
          <w:b w:val="false"/>
          <w:i w:val="false"/>
          <w:color w:val="000000"/>
          <w:sz w:val="28"/>
        </w:rPr>
        <w:t xml:space="preserve">
      20____ жылғы "____" ___________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өтініш берушінің (заңды өкілінің) қолы Құжаттарды қабылдаған: ____________________________________________________________________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тұлғаның тегі, аты, әкесінің аты (бар болса), лауазымы және қолы) </w:t>
      </w:r>
    </w:p>
    <w:p>
      <w:pPr>
        <w:spacing w:after="0"/>
        <w:ind w:left="0"/>
        <w:jc w:val="both"/>
      </w:pPr>
      <w:r>
        <w:rPr>
          <w:rFonts w:ascii="Times New Roman"/>
          <w:b w:val="false"/>
          <w:i w:val="false"/>
          <w:color w:val="000000"/>
          <w:sz w:val="28"/>
        </w:rPr>
        <w:t xml:space="preserve">
      20____ жылғы "____" ____________ </w:t>
      </w:r>
    </w:p>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xml:space="preserve">
      20 жылғы " "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1. Өтініш берушінің тегі, аты, әкесінің аты (бар болса) ____________________________________________________________________ </w:t>
      </w:r>
    </w:p>
    <w:p>
      <w:pPr>
        <w:spacing w:after="0"/>
        <w:ind w:left="0"/>
        <w:jc w:val="both"/>
      </w:pPr>
      <w:r>
        <w:rPr>
          <w:rFonts w:ascii="Times New Roman"/>
          <w:b w:val="false"/>
          <w:i w:val="false"/>
          <w:color w:val="000000"/>
          <w:sz w:val="28"/>
        </w:rPr>
        <w:t xml:space="preserve">
      2. Тұратын мекенжайы ___________________________________________ </w:t>
      </w:r>
    </w:p>
    <w:p>
      <w:pPr>
        <w:spacing w:after="0"/>
        <w:ind w:left="0"/>
        <w:jc w:val="both"/>
      </w:pPr>
      <w:r>
        <w:rPr>
          <w:rFonts w:ascii="Times New Roman"/>
          <w:b w:val="false"/>
          <w:i w:val="false"/>
          <w:color w:val="000000"/>
          <w:sz w:val="28"/>
        </w:rPr>
        <w:t xml:space="preserve">
      3. Өтініш берушінің әлеуметтік көмекке өтініш беруінің себептері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Еңбекке жарамды барлығы _________ адам. </w:t>
      </w:r>
    </w:p>
    <w:p>
      <w:pPr>
        <w:spacing w:after="0"/>
        <w:ind w:left="0"/>
        <w:jc w:val="both"/>
      </w:pPr>
      <w:r>
        <w:rPr>
          <w:rFonts w:ascii="Times New Roman"/>
          <w:b w:val="false"/>
          <w:i w:val="false"/>
          <w:color w:val="000000"/>
          <w:sz w:val="28"/>
        </w:rPr>
        <w:t xml:space="preserve">
      Жұмыспен қамту органдарында жұмыссыз ретінде тіркелгендері _______ адам. Балалардың саны: ______, олардың ішінен жоғары және орта оқу орындарында ақылы негізде оқитындар _______ адам, оқу құны жылына _______ теңге. </w:t>
      </w:r>
    </w:p>
    <w:p>
      <w:pPr>
        <w:spacing w:after="0"/>
        <w:ind w:left="0"/>
        <w:jc w:val="both"/>
      </w:pPr>
      <w:r>
        <w:rPr>
          <w:rFonts w:ascii="Times New Roman"/>
          <w:b w:val="false"/>
          <w:i w:val="false"/>
          <w:color w:val="000000"/>
          <w:sz w:val="28"/>
        </w:rPr>
        <w:t xml:space="preserve">
      Отбасында Ұлы Отан соғысы ардагерлерінің, жеңілдіктер бойынша Ұлы Отан соғысының ардагерлеріне теңестірілген ардагерлердің,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мүгедектігі бар адамдардың, мүгедектігі бар балалардың болуы (көрсету немесе өзге санатты қосу қажет) ___________________________________________________________________ ___________________________________________________________________ </w:t>
      </w:r>
    </w:p>
    <w:p>
      <w:pPr>
        <w:spacing w:after="0"/>
        <w:ind w:left="0"/>
        <w:jc w:val="both"/>
      </w:pPr>
      <w:r>
        <w:rPr>
          <w:rFonts w:ascii="Times New Roman"/>
          <w:b w:val="false"/>
          <w:i w:val="false"/>
          <w:color w:val="000000"/>
          <w:sz w:val="28"/>
        </w:rPr>
        <w:t xml:space="preserve">
      5. Тұрып жатқан жағдайы (жатақхана, жалға алынған, жекешелендірілген тұрғын үй, қызметтік тұрғын үй, тұрғын үй кооперативі, жеке тұрғын үй немесе өзге көрсету қажет): ____________________________________________________________________ </w:t>
      </w:r>
    </w:p>
    <w:p>
      <w:pPr>
        <w:spacing w:after="0"/>
        <w:ind w:left="0"/>
        <w:jc w:val="both"/>
      </w:pPr>
      <w:r>
        <w:rPr>
          <w:rFonts w:ascii="Times New Roman"/>
          <w:b w:val="false"/>
          <w:i w:val="false"/>
          <w:color w:val="000000"/>
          <w:sz w:val="28"/>
        </w:rPr>
        <w:t xml:space="preserve">
      Тұрғын үйді ұстауға жұмсалатын шығыстар: ___________________________________________________________________ ___________________________________________________________________ </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Мыналардың бар-жоғы: </w:t>
      </w:r>
    </w:p>
    <w:p>
      <w:pPr>
        <w:spacing w:after="0"/>
        <w:ind w:left="0"/>
        <w:jc w:val="both"/>
      </w:pPr>
      <w:r>
        <w:rPr>
          <w:rFonts w:ascii="Times New Roman"/>
          <w:b w:val="false"/>
          <w:i w:val="false"/>
          <w:color w:val="000000"/>
          <w:sz w:val="28"/>
        </w:rPr>
        <w:t xml:space="preserve">
      автокөлігі (маркасы, шығарылған жылы, құқық беретін құжат, оны пайдаланғаннан түсетін мәлімделген табыс)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қазіргі уақытта өздері тұрып жатқаннан бөлек өзге тұрғын үйі (оны пайдаланғаннан түсетін мәлімделген табыс) ____________________________________________________________________ </w:t>
      </w:r>
    </w:p>
    <w:p>
      <w:pPr>
        <w:spacing w:after="0"/>
        <w:ind w:left="0"/>
        <w:jc w:val="both"/>
      </w:pPr>
      <w:r>
        <w:rPr>
          <w:rFonts w:ascii="Times New Roman"/>
          <w:b w:val="false"/>
          <w:i w:val="false"/>
          <w:color w:val="000000"/>
          <w:sz w:val="28"/>
        </w:rPr>
        <w:t xml:space="preserve">
      7. Бұрын алған көмегі туралы мәліметтер (нысаны, сомасы, көзі):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8. Отбасының өзге табысы (нысаны, сомасы, көзі):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9. Балалардың мектеп керек-жарағымен, киіммен, аяқ киіммен қамтамасыз етілуі: ____________________________________________________________________ </w:t>
      </w:r>
    </w:p>
    <w:p>
      <w:pPr>
        <w:spacing w:after="0"/>
        <w:ind w:left="0"/>
        <w:jc w:val="both"/>
      </w:pPr>
      <w:r>
        <w:rPr>
          <w:rFonts w:ascii="Times New Roman"/>
          <w:b w:val="false"/>
          <w:i w:val="false"/>
          <w:color w:val="000000"/>
          <w:sz w:val="28"/>
        </w:rPr>
        <w:t xml:space="preserve">
      10. Тұратын жерінің санитариялық-эпидемиологиялық жағдайы: 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_____________________________ _</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(қолдары) (тегі, аты, әкесінің аты (бар болса) </w:t>
      </w:r>
    </w:p>
    <w:p>
      <w:pPr>
        <w:spacing w:after="0"/>
        <w:ind w:left="0"/>
        <w:jc w:val="both"/>
      </w:pPr>
      <w:r>
        <w:rPr>
          <w:rFonts w:ascii="Times New Roman"/>
          <w:b w:val="false"/>
          <w:i w:val="false"/>
          <w:color w:val="000000"/>
          <w:sz w:val="28"/>
        </w:rPr>
        <w:t xml:space="preserve">
      Жасалған актімен таныстым: ___________________________________________ Өтініш берушінің тегі, аты, әкесінің аты (бар болса) және қолы ____________________________________________________________________ </w:t>
      </w:r>
    </w:p>
    <w:p>
      <w:pPr>
        <w:spacing w:after="0"/>
        <w:ind w:left="0"/>
        <w:jc w:val="both"/>
      </w:pPr>
      <w:r>
        <w:rPr>
          <w:rFonts w:ascii="Times New Roman"/>
          <w:b w:val="false"/>
          <w:i w:val="false"/>
          <w:color w:val="000000"/>
          <w:sz w:val="28"/>
        </w:rPr>
        <w:t xml:space="preserve">
      Тексеру жүргізілуден бас тартамын_________________________________ </w:t>
      </w:r>
    </w:p>
    <w:p>
      <w:pPr>
        <w:spacing w:after="0"/>
        <w:ind w:left="0"/>
        <w:jc w:val="both"/>
      </w:pPr>
      <w:r>
        <w:rPr>
          <w:rFonts w:ascii="Times New Roman"/>
          <w:b w:val="false"/>
          <w:i w:val="false"/>
          <w:color w:val="000000"/>
          <w:sz w:val="28"/>
        </w:rPr>
        <w:t xml:space="preserve">
      Өтініш берушінің (немесе отбасы мүшелерінің бірінің) тегі, аты, әкесінің аты (бар болса) және қолы ____________________________________________________________________ </w:t>
      </w:r>
    </w:p>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 </w:t>
      </w:r>
    </w:p>
    <w:p>
      <w:pPr>
        <w:spacing w:after="0"/>
        <w:ind w:left="0"/>
        <w:jc w:val="both"/>
      </w:pPr>
      <w:r>
        <w:rPr>
          <w:rFonts w:ascii="Times New Roman"/>
          <w:b w:val="false"/>
          <w:i w:val="false"/>
          <w:color w:val="000000"/>
          <w:sz w:val="28"/>
        </w:rPr>
        <w:t xml:space="preserve">
      Күні _______ </w:t>
      </w:r>
    </w:p>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both"/>
      </w:pPr>
      <w:r>
        <w:rPr>
          <w:rFonts w:ascii="Times New Roman"/>
          <w:b w:val="false"/>
          <w:i w:val="false"/>
          <w:color w:val="000000"/>
          <w:sz w:val="28"/>
        </w:rPr>
        <w:t xml:space="preserve">
      20__ ж. ___ ______ </w:t>
      </w:r>
    </w:p>
    <w:p>
      <w:pPr>
        <w:spacing w:after="0"/>
        <w:ind w:left="0"/>
        <w:jc w:val="both"/>
      </w:pPr>
      <w:r>
        <w:rPr>
          <w:rFonts w:ascii="Times New Roman"/>
          <w:b w:val="false"/>
          <w:i w:val="false"/>
          <w:color w:val="000000"/>
          <w:sz w:val="28"/>
        </w:rPr>
        <w:t xml:space="preserve">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мұқтаж азаматтардың жекелеген санаттарына берілетін әлеуметтік көмекті алуға өтініш берген тұлға (отбасы)___________________________________________________________________ (өтініш берушінің тегі, аты, әкесінің аты (бар болса)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тұлғаға (отбасыға) мұқтаж азаматтардың жекелеген санаттарына берілетін әлеуметтік көмекті ұсынудың____________________________________________________________________ (қажеттігі, қажетінің жоқтығы) туралы қорытынды шығарады. </w:t>
      </w:r>
    </w:p>
    <w:p>
      <w:pPr>
        <w:spacing w:after="0"/>
        <w:ind w:left="0"/>
        <w:jc w:val="both"/>
      </w:pPr>
      <w:r>
        <w:rPr>
          <w:rFonts w:ascii="Times New Roman"/>
          <w:b w:val="false"/>
          <w:i w:val="false"/>
          <w:color w:val="000000"/>
          <w:sz w:val="28"/>
        </w:rPr>
        <w:t xml:space="preserve">
      Комиссия төрағасы: __________________ _______________________ </w:t>
      </w:r>
    </w:p>
    <w:p>
      <w:pPr>
        <w:spacing w:after="0"/>
        <w:ind w:left="0"/>
        <w:jc w:val="both"/>
      </w:pPr>
      <w:r>
        <w:rPr>
          <w:rFonts w:ascii="Times New Roman"/>
          <w:b w:val="false"/>
          <w:i w:val="false"/>
          <w:color w:val="000000"/>
          <w:sz w:val="28"/>
        </w:rPr>
        <w:t xml:space="preserve">
      Комиссия мүшелері: __________________ _______________________ </w:t>
      </w:r>
    </w:p>
    <w:p>
      <w:pPr>
        <w:spacing w:after="0"/>
        <w:ind w:left="0"/>
        <w:jc w:val="both"/>
      </w:pPr>
      <w:r>
        <w:rPr>
          <w:rFonts w:ascii="Times New Roman"/>
          <w:b w:val="false"/>
          <w:i w:val="false"/>
          <w:color w:val="000000"/>
          <w:sz w:val="28"/>
        </w:rPr>
        <w:t xml:space="preserve">
      __________________ _______________________ </w:t>
      </w:r>
    </w:p>
    <w:p>
      <w:pPr>
        <w:spacing w:after="0"/>
        <w:ind w:left="0"/>
        <w:jc w:val="both"/>
      </w:pPr>
      <w:r>
        <w:rPr>
          <w:rFonts w:ascii="Times New Roman"/>
          <w:b w:val="false"/>
          <w:i w:val="false"/>
          <w:color w:val="000000"/>
          <w:sz w:val="28"/>
        </w:rPr>
        <w:t xml:space="preserve">
      __________________ _______________________ </w:t>
      </w:r>
    </w:p>
    <w:p>
      <w:pPr>
        <w:spacing w:after="0"/>
        <w:ind w:left="0"/>
        <w:jc w:val="both"/>
      </w:pPr>
      <w:r>
        <w:rPr>
          <w:rFonts w:ascii="Times New Roman"/>
          <w:b w:val="false"/>
          <w:i w:val="false"/>
          <w:color w:val="000000"/>
          <w:sz w:val="28"/>
        </w:rPr>
        <w:t xml:space="preserve">
      _________________ _______________________ </w:t>
      </w:r>
    </w:p>
    <w:p>
      <w:pPr>
        <w:spacing w:after="0"/>
        <w:ind w:left="0"/>
        <w:jc w:val="both"/>
      </w:pPr>
      <w:r>
        <w:rPr>
          <w:rFonts w:ascii="Times New Roman"/>
          <w:b w:val="false"/>
          <w:i w:val="false"/>
          <w:color w:val="000000"/>
          <w:sz w:val="28"/>
        </w:rPr>
        <w:t xml:space="preserve">
      (қолдары) (тегі, аты, әкесінің аты (бар болса) </w:t>
      </w:r>
    </w:p>
    <w:p>
      <w:pPr>
        <w:spacing w:after="0"/>
        <w:ind w:left="0"/>
        <w:jc w:val="both"/>
      </w:pPr>
      <w:r>
        <w:rPr>
          <w:rFonts w:ascii="Times New Roman"/>
          <w:b w:val="false"/>
          <w:i w:val="false"/>
          <w:color w:val="000000"/>
          <w:sz w:val="28"/>
        </w:rPr>
        <w:t xml:space="preserve">
      Қорытынды қоса берілген құжаттармен ___ данада 20__ ж. "___" ___________ қабылданды. </w:t>
      </w:r>
    </w:p>
    <w:p>
      <w:pPr>
        <w:spacing w:after="0"/>
        <w:ind w:left="0"/>
        <w:jc w:val="both"/>
      </w:pPr>
      <w:r>
        <w:rPr>
          <w:rFonts w:ascii="Times New Roman"/>
          <w:b w:val="false"/>
          <w:i w:val="false"/>
          <w:color w:val="000000"/>
          <w:sz w:val="28"/>
        </w:rPr>
        <w:t>
      _______________________________құжаттарды қабылдаған кент, ауыл, ауылдық округ әкімінің немесе әлеуметтік көмек көрсету жөніндегі уәкілетті орган қызметкерінің тегі, аты, әкесінің аты (бар болса), лауазымы, қолы_________________________________________________________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