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c8a5" w14:textId="8b2c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2018 жылғы 9 сәуірдегі № 160 "Б" корпусы Созақ аудандық мәслихат аппаратының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2023 жылғы 16 мамырдағы № 18 шешiмi. Түркістан облысының Әдiлет департаментiнде 2023 жылғы 19 мамырда № 6285-13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"Б" корпусы Созақ аудандық мәслихат аппаратының мемлекеттік әкімшілік қызметшілерінің қызметін бағалаудың әдістемесін бекіту туралы" 2018 жылғы 9 сәуірдегі № 160 (Нормативтік құқықтық актілерді мемлекеттік тіркеу тізілімінде № 4568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