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dae8" w14:textId="261d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әкiмдiгiнiң 2018 жылғы 13 сәуірдегі № 110 "Б"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24 мамырдағы № 123 қаулысы. Түркістан облысының Әдiлет департаментiнде 2023 жылғы 24 мамырда № 6297-13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әкiмдiгiнiң "Б"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туралы" 2018 жылғы 13 сәуірдегі № 110 (Нормативтік құқықтық актілерді мемлекеттік тіркеудің тізіліміне № 4578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Созақ ауданы әкімі аппаратының басшысы А.Бакировке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