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095f" w14:textId="0f30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 әкімдігінің 2017 жылғы 24 наурыздағы "Созақ ауданының кейбір елді мекендерін есепті деректерден шығару туралы" № 65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әкiмдiгiнiң 2023 жылғы 18 қазандағы № 275 қаулысы. Түркістан облысының Әдiлет департаментiнде 2023 жылғы 19 қазанда № 6379-13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жергілікті мемлекеттік басқару және өзін-өзі басқару туралы" Қазақстан Республикасының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ауданы әкімдігінің 2017 жылғы 24 наурыздағы № 65 "Созақ ауданының кейбір елді мекендерін есепті деректерден шығару туралы" (Нормативтік құқықтық актілерді мемлекеттік тіркеу тізілімінде № 4002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ауданы әкімінің орынбасары А.Сатыбалдыға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Созақ ауданы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