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b89c" w14:textId="900b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аумағында сайлау учаскелерін құру туралы</w:t>
      </w:r>
    </w:p>
    <w:p>
      <w:pPr>
        <w:spacing w:after="0"/>
        <w:ind w:left="0"/>
        <w:jc w:val="both"/>
      </w:pPr>
      <w:r>
        <w:rPr>
          <w:rFonts w:ascii="Times New Roman"/>
          <w:b w:val="false"/>
          <w:i w:val="false"/>
          <w:color w:val="000000"/>
          <w:sz w:val="28"/>
        </w:rPr>
        <w:t>Түркістан облысы Созақ ауданы әкімінің 2023 жылғы 25 желтоқсандағы № 51 шешімі. Түркістан облысының Әдiлет департаментiнде 2023 жылғы 26 желтоқсанда № 6436-13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"Құқықтық актілер туралы" Заңының 27-бабына сәйкес, ШЕШТІМ:</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Түркістан облысы Созақ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Түркістан облысы Созақ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Түркістан облысы Созақ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Созақ ауданы</w:t>
            </w:r>
            <w:r>
              <w:br/>
            </w:r>
            <w:r>
              <w:rPr>
                <w:rFonts w:ascii="Times New Roman"/>
                <w:b w:val="false"/>
                <w:i w:val="false"/>
                <w:color w:val="000000"/>
                <w:sz w:val="20"/>
              </w:rPr>
              <w:t>әкімінің 2023 жылғы 25 желтоқсандағы</w:t>
            </w:r>
            <w:r>
              <w:br/>
            </w:r>
            <w:r>
              <w:rPr>
                <w:rFonts w:ascii="Times New Roman"/>
                <w:b w:val="false"/>
                <w:i w:val="false"/>
                <w:color w:val="000000"/>
                <w:sz w:val="20"/>
              </w:rPr>
              <w:t>№ 51 шешіміне 1-қосымша</w:t>
            </w:r>
          </w:p>
        </w:tc>
      </w:tr>
    </w:tbl>
    <w:p>
      <w:pPr>
        <w:spacing w:after="0"/>
        <w:ind w:left="0"/>
        <w:jc w:val="left"/>
      </w:pPr>
      <w:r>
        <w:rPr>
          <w:rFonts w:ascii="Times New Roman"/>
          <w:b/>
          <w:i w:val="false"/>
          <w:color w:val="000000"/>
        </w:rPr>
        <w:t xml:space="preserve"> Түркістан облысы Созақ ауданының сайлау учаскелері</w:t>
      </w:r>
    </w:p>
    <w:p>
      <w:pPr>
        <w:spacing w:after="0"/>
        <w:ind w:left="0"/>
        <w:jc w:val="both"/>
      </w:pPr>
      <w:r>
        <w:rPr>
          <w:rFonts w:ascii="Times New Roman"/>
          <w:b w:val="false"/>
          <w:i w:val="false"/>
          <w:color w:val="000000"/>
          <w:sz w:val="28"/>
        </w:rPr>
        <w:t>
      № 687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Абай ауылы, Абай көшесі №14А, Түркістан облысының білім басқармасының Созақ ауданының білім бөлімінің "Иманов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ауылы Қ.Қайсенов, Есет батыр, Шәкәрім көшелері.</w:t>
      </w:r>
    </w:p>
    <w:p>
      <w:pPr>
        <w:spacing w:after="0"/>
        <w:ind w:left="0"/>
        <w:jc w:val="both"/>
      </w:pPr>
      <w:r>
        <w:rPr>
          <w:rFonts w:ascii="Times New Roman"/>
          <w:b w:val="false"/>
          <w:i w:val="false"/>
          <w:color w:val="000000"/>
          <w:sz w:val="28"/>
        </w:rPr>
        <w:t>
      № 688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Балдысу ауылы, Балдысу көшесі №56, Түркістан облысының білім басқармасының Созақ ауданының білім бөлімінің "Жамбыл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Балдысу ауылы Т.Рысқұлова, С.Сейфуллин, Б.Майлин, Ш.Мұртаза көшелері.</w:t>
      </w:r>
    </w:p>
    <w:p>
      <w:pPr>
        <w:spacing w:after="0"/>
        <w:ind w:left="0"/>
        <w:jc w:val="both"/>
      </w:pPr>
      <w:r>
        <w:rPr>
          <w:rFonts w:ascii="Times New Roman"/>
          <w:b w:val="false"/>
          <w:i w:val="false"/>
          <w:color w:val="000000"/>
          <w:sz w:val="28"/>
        </w:rPr>
        <w:t>
      № 689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Қарабұлақ ауылы, Қарабұлақ көшесі №21А, Түркістан облысының білім басқармасының Созақ ауданының білім бөлімінің "Қарабұлақ шағын жинақты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Қарабұлақ ауылы Мұстафа Өзтүрік, Алпамыс Батыр көшелері.</w:t>
      </w:r>
    </w:p>
    <w:p>
      <w:pPr>
        <w:spacing w:after="0"/>
        <w:ind w:left="0"/>
        <w:jc w:val="both"/>
      </w:pPr>
      <w:r>
        <w:rPr>
          <w:rFonts w:ascii="Times New Roman"/>
          <w:b w:val="false"/>
          <w:i w:val="false"/>
          <w:color w:val="000000"/>
          <w:sz w:val="28"/>
        </w:rPr>
        <w:t>
      № 690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С.Қожанов көшесі №1А, Түркістан облысының білім басқармасының Созақ ауданының білім бөлімінің "Ә.Молдағұлова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Жеткеншек ауылы М.Өтемісұлы, Ш.Айманов, Кенесары хан, Әл-фараби көшелері.</w:t>
      </w:r>
    </w:p>
    <w:p>
      <w:pPr>
        <w:spacing w:after="0"/>
        <w:ind w:left="0"/>
        <w:jc w:val="both"/>
      </w:pPr>
      <w:r>
        <w:rPr>
          <w:rFonts w:ascii="Times New Roman"/>
          <w:b w:val="false"/>
          <w:i w:val="false"/>
          <w:color w:val="000000"/>
          <w:sz w:val="28"/>
        </w:rPr>
        <w:t>
      № 691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Жібек жолы-2 көшесі №72, Түркістан облысының білім басқармасының Созақ ауданының білім бөлімінің "А.Сүлейменов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Шолаққорған ауылы А.Жынысбаев, Н.Төреқұлов, Ү.Тастанов, С.Сиязбеков, Жібек жолы-2, М.Әуезов, С.Әбуов, М.Төлебаев, Т.Сүннетов, Т.Тоқбергенов, Б.Момышұлы, С.Мұханов, Ә.Оспанов, Б.Тастыбаев, Өркениет, Бірлік, Ақниет, Достық, Ынтымақ, №10, №12, №14, №23 көшелері және Ұзынбұлақ, Қарасуан, Қызыләскер, Жаманай, Шабыр, Қоянбұлақ, Төбеқұдық мал жайылымдары.</w:t>
      </w:r>
    </w:p>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Ә.Молдағұлова көшесі №59, Түркістан облысы дене шынықтыру және спорт басқармасының "Созақ аудандық №1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Шолаққорған ауылы Ә.Молдағұлова-2, Ш.Бекжанұлы-2 көшелері Созақ ауданының балалар мен жасөспірімдер спорт мектебінен кейінгі бөлігі, Ж.Қаламбаев, А.Спатаев, Ә.Жангелдин, Сұлтанбек хан, А.Аманжолов, кіші Балдысу, А.Рахышұлы, Жамбыл, Ш.Қалдаяқов көшелері, С.Қожанов көшесі (Ш.Қалдаяқов көшесінен А.Рахышұлына дейінгі бөлігі).</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Абылай хан көшесі №3, Түркістан облысының білім басқармасының Созақ ауданының білім бөлімінің "А.Байтұрсынов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Шолаққорған ауылы Абылай хан, Қазыбек би, А.Байтұрсынов, Жайшыбеков, М.Мәметова, Төле би, Қ.Сәтбаев, Теріскей, Б.Ахметов, Ш.Оқшиев, Желтоқсан, №21, Ордабасы көшелері, Ә.Молдағұлова-1, Ш.Бекжанұлы-1 көшелері Созақ ауданының балалар мен жасөспірімдер спорт мектебіне дейінгі бөлігі, Д.Қонаев көшесі (Жібек жолы көшесінен кейінгі бөлігі).</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Жібек жолы-1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 Шолаққорған ауылы Әйтеке би, Ж.Меймандосов, Абай, Т.Аймұрзаев, Ы.Алтынсарин, Т.Әубәкіров, Жібек жолы-1, Қ.Рүстемов, С.Қожанов (Ш.Қалдаяқов көшесіне дейінгі бөлігі), Д.Қонаев (Жібек жолы көшесіне дейінгі бөлігі) Т.Насыров, А.Асқанбеков, Бастау көшелері.</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Жартытөбе ауылдық округі, Жартытөбе ауылы, Шойынбет би көшесі № 13,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кәсіпорнының "Жартытөбе ауылдық клубы" ғимараты.</w:t>
      </w:r>
    </w:p>
    <w:p>
      <w:pPr>
        <w:spacing w:after="0"/>
        <w:ind w:left="0"/>
        <w:jc w:val="both"/>
      </w:pPr>
      <w:r>
        <w:rPr>
          <w:rFonts w:ascii="Times New Roman"/>
          <w:b w:val="false"/>
          <w:i w:val="false"/>
          <w:color w:val="000000"/>
          <w:sz w:val="28"/>
        </w:rPr>
        <w:t>
      Шекаралары: Жартытөбе ауылы Ш.Ақымұлы, А.Иманқұлұлы, Т.Әлімқұлов, Шойынбет би, Б.Төлебаев, С.Сейфуллин, Комсомол көшелері, құм өңірінің мал жайылымдары.</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Жартытөбе ауылдық округі, Аққолтық ауылы, Қ.Арқабаев көшесі №27А, Түркістан облысының білім басқармасының Созақ ауданының білім бөлімінің "Ш.Уалиханов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Қ.Әлібиев, Қ.Арқабаев, Қ.Кемелұлы көшелері және Аққолтық елді мекенінің аумағындағы жайылымдары.</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Жартытөбе ауылдық округі, Бабата ауылы, А.Сайлаубеков көшесі №5/4, Түркістан облысының білім басқармасының Созақ ауданының білім бөлімінің "М.Маметова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№4, А.Сайлаубеков, Б.Есжанұлы көшелері, Таскөмірсай мал жайылымы және Бабата елді мекенінің аумағындағы жайылымдары.</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Құмкент ауылдық округі, Құмкент ауылы, К.Берденұлы көшесі №14А, Түркістан облысының білім басқармасының Созақ ауданының білім бөлімінің "Қ.Сәтбаев атындағы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Құмкент ауылы, Абай, Құмкент, К.Берденұлы, Ж.Есіркепұлы, Жамбыл, Жылыбұлақ көшелері және мал жайылымдары.</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Құмкент ауылдық округі, Қызылкөл ауылы, Ш.Уалиханов көшесі №18, Түркістан облысының білім басқармасының Созақ ауданының білім бөлімінің "М.Әуезов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Шекарасы: Қызылкөл ауылы.</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Құмкент ауылдық округі, Құмкент ауылы, Жылыбұлақ көшесі нөмірсіз, Түркістан облысы дене шынықтыру және спорт басқармасының "Созақ аудандық №1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Құмкент ауылы Тасарық, Амангелді, Қызылқанат көшелері.</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Сызған ауылдық округі, Қозмолдақ ауылы, Т.Момбеков көшесі №21, Түркістан облысының білім басқармасының Созақ ауданының білім бөлімінің "Ғ.Мұратбаев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Қозмолдақ ауылы Қ.Тоқмұхамедов, Т.Төреханов, Ж.Дәуітбаев, М.Берістемов, Т.Қойбаев, Т.Момбеков, Қ.Рүстемов, Басбұлақ-1, Басбұлақ-2 көшелері және құм тау бөктеріндегі мал жайылымдары.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Сызған ауылдық округі, Сызған ауылы, Мектеп көшесі №9А, Түркістан облысының білім басқармасының Созақ ауданының білім бөлімінің "Қ.Рүстемов атындағы жалпы блім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Сызған ауылы Е.Алдасүгірұлы, Мектеп, Тастақ, Кәріағаш көшелері және құм тау бөктеріндегі мал жайылымдары.</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Сызған ауылдық округі, Қайнар ауылы, Ж.Әділбеков көшесі №29, Түркістан облысының білім басқармасының Созақ ауданының білім бөлімінің "А.Макаренко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Қайнар ауылы Ж.Әділбеков, Б.Әметшиев, Мектеп-1, Мектеп-2, Қайнар бұлақ көшелері және Мардан ата жайылым аумағы, құм тау бөктеріндегі мал жайылымдары.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Созақ ауылдық округі, Созақ ауылы, С.Матенбаев көшесі №31А, Созақ ауданының білім бөлімінің "Созақ"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Созақ ауылы Б.Абдраманов көшесінің 44-63 үйлері, Абай көшесінің 38-94 үйлері, Қ.Сәтбаев, С.Сейфуллин, О.Жүсіпов, Түркістан, Жаңа құрылыс-1, Жаңа құрылыс-2, А.Асылбеков, С.Мәтенбаев көшелері, Ж.Өткелбаев көшесінің батыс бөлігі.</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Созақ ауылдық округі, Созақ ауылы, Қ.Тоқмұхамедов көшесі №3А, Түркістан облысының білім басқармасының Созақ ауданының білім бөлімінің "Науайы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Созақ ауылы Шілменбет би, Науайы, Қ.Тоқмұхамедов, Белгібай қажы, С.Насурлаев, М.Мәметова, Рысбек, Суық бұлақ көшелері мен Ж.Өткелбаев көшесінің оңтүстік бөлігі, Абдраманов көшесінің №01-43 үйлері, Абай көшесінің №01-37 үйлері және оңтүстік тау бөктеріндегі мал жайылымдары.</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Созақ ауылдық округі, Көктөбе ауылы, Суындық көшесі №130, Түркістан облысының білім басқармасының Созақ ауданының білім бөлімінің "Суындық"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Көктөбе ауылы және оңтүстік батыс тау бөліктеріндегі мал жайылымдары.</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Созақ ауылдық округі, Ыбырай ауылы, Ынтымақ көшесі №42, Түркістан облысының білім басқармасының Созақ ауданының білім бөлімінің "Құрманғазы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Ыбырай ауылы және құм бөліктеріндегі мал жайылымдары.</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Созақ ауылдық округі, Созақ ауылы, М.Әуезов көшесі №39А, Түркістан облысының білім басқармасының "№1 колледж" мемлекеттік коммуналдық қазыналық кәсіпорынның ғимараты.</w:t>
      </w:r>
    </w:p>
    <w:p>
      <w:pPr>
        <w:spacing w:after="0"/>
        <w:ind w:left="0"/>
        <w:jc w:val="both"/>
      </w:pPr>
      <w:r>
        <w:rPr>
          <w:rFonts w:ascii="Times New Roman"/>
          <w:b w:val="false"/>
          <w:i w:val="false"/>
          <w:color w:val="000000"/>
          <w:sz w:val="28"/>
        </w:rPr>
        <w:t>
      Шекаралары: Созақ ауылы Ж.Жабаев, Амангелді, Құрманғазы, М.Әуезов, Б.Әлібаев, Б.Қожамбердиев, Отырар, Жаңа құрылыс-4 көшелері, Ж.Өткелбаев көшесінің солтүстік және шығыс бөлігі мен мал жайылымдары.</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Қарақұр ауылдық округі, Қарақұр ауылы, Үсенбай көшесі №27, Түркістан облысының білім басқармасының Созақ ауданының білім бөлімінің "Қарағұр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Қарақұр ауылы Үсенбай, Наурыз, Абай, Құрманғазы, Батырбекова көшелері.</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Қарақұр ауылдық округі, Раң ауылы, Раң көшесі №1А, Түркістан облысының білім басқармасының Созақ ауданының білім бөлімінің "Б.Батырбекова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Шекарасы: Раң ауылы, Раң көшесі.</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Қарақұр ауылдық округі, Шаға ауылы, Шаға көшесі №20Б, Түркістан облысының білім басқармасының Созақ ауданының білім бөлімінің "С.Бақбергенов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Шекарасы: Шаға ауылы, Шаға көшесі.</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Қаратау ауылдық округі, Бақырлы ауылы, Жиенбет батыр көшесі нөмерсіз, ауылдық мәдениет үйінің ғимараты.</w:t>
      </w:r>
    </w:p>
    <w:p>
      <w:pPr>
        <w:spacing w:after="0"/>
        <w:ind w:left="0"/>
        <w:jc w:val="both"/>
      </w:pPr>
      <w:r>
        <w:rPr>
          <w:rFonts w:ascii="Times New Roman"/>
          <w:b w:val="false"/>
          <w:i w:val="false"/>
          <w:color w:val="000000"/>
          <w:sz w:val="28"/>
        </w:rPr>
        <w:t>
      Шекаралары: Бақырлы ауылы М.Шериязданұлы, Жиенбет батыр, Қ.Шоланбайұлы, Абай, Б.Стамбекұлы, Т.Тұяқбайұлы көшелері.</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Қаратау ауылдық округі, Ақсүмбе ауылы, Ақбикеш көшесі №2А, Түркістан облысының білім басқармасының Созақ ауданының білім бөлімінің "С.Қожанов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Шекарасы: Ақсүмбе ауылы.</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Қаратау ауылдық округі, Саржаз ауылы, 1 көшесі №41, Түркістан облысының білім басқармасының Созақ ауданының білім бөлімінің "Саржаз" шағын жинақты негізгі орта мектеп" коммуналдық мемлекеттік мекемесінің ғимараты.</w:t>
      </w:r>
    </w:p>
    <w:p>
      <w:pPr>
        <w:spacing w:after="0"/>
        <w:ind w:left="0"/>
        <w:jc w:val="both"/>
      </w:pPr>
      <w:r>
        <w:rPr>
          <w:rFonts w:ascii="Times New Roman"/>
          <w:b w:val="false"/>
          <w:i w:val="false"/>
          <w:color w:val="000000"/>
          <w:sz w:val="28"/>
        </w:rPr>
        <w:t>
      Шекарасы: Саржаз ауылы.</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Жуантөбе ауылдық округі, Жуантөбе ауылы, Б.Достайұлы көшесі №35, Түркістан облысының білім басқармасының Созақ ауданының білім бөлімінің "С.Сейфуллин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Жуантөбе ауылы Абылай хан, Ә.Жақсыбайұлы, Төле би, Әйтеке би, Қазыбек би, Б.Достайұлы, Ж.Қаламбаев, Қ.Омарұлы көшелері.</w:t>
      </w:r>
    </w:p>
    <w:p>
      <w:pPr>
        <w:spacing w:after="0"/>
        <w:ind w:left="0"/>
        <w:jc w:val="both"/>
      </w:pPr>
      <w:r>
        <w:rPr>
          <w:rFonts w:ascii="Times New Roman"/>
          <w:b w:val="false"/>
          <w:i w:val="false"/>
          <w:color w:val="000000"/>
          <w:sz w:val="28"/>
        </w:rPr>
        <w:t>
      № 717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Тасты ауылдық округі, Тасты ауылы, Қазақстан көшесі №14, Түркістан облысының білім басқармасының Созақ ауданының білім бөлімінің "Абай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Тасты ауылы А.Бейсенбаев, Амангелді, Бауыржан, Жамбыл, Қажымұхан, Қазақстан, Сейфуллин, Жібек жолы, Наурыз көшелері.</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Тасты ауылдық округі, Қылти ауылы, нөмірсіз, Түркістан облысының қоғамдық денсаулық басқармасының "Созақ аудандық орталық ауруханасы" шаруашылық жүргізу құқығындағы мемлекеттік коммуналдық кәсіпорны "Қылти" медициналық бекетінің ғимараты.</w:t>
      </w:r>
    </w:p>
    <w:p>
      <w:pPr>
        <w:spacing w:after="0"/>
        <w:ind w:left="0"/>
        <w:jc w:val="both"/>
      </w:pPr>
      <w:r>
        <w:rPr>
          <w:rFonts w:ascii="Times New Roman"/>
          <w:b w:val="false"/>
          <w:i w:val="false"/>
          <w:color w:val="000000"/>
          <w:sz w:val="28"/>
        </w:rPr>
        <w:t>
      Шекарасы: Қылти ауылы.</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Шу ауылдық округі, Шу ауылы, А.Иманов көшесі №13, Түркістан облысының білім басқармасының Созақ ауданының білім бөлімінің "Ж.Қаламбаев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Шу ауылы Тәуке хан, Т.Салқауов, Абай, А.Иманов, М.Иманбекұлы, Әйтеке би, Т.Әубәкіров, Наурыз, С.Мұқанов, Б.Серікбаев, Қ.Сәтбаев көшелер, оңтүстік және шығыс жағы мал жайылымдары, батыс су айдау станциясы.</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Қыземшек кенті, 2 ықшамауданы №1А, Түркістан облысының білім басқармасының Созақ ауданының білім бөлімінің "Ләнде Бөкенов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Қыземшек кенті Самал, Таңбалытас, Жетіқоңыр, Көкорай, Шұғыла, Геологтар, Т.Рысқұлов, Жастар, Т.Момбеков, Сарыарқа көшелері, Көкжиек көшесінің батыс бөлігі.</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Қыземшек кенті, Тайқоңыр ауылы, Тұлпар көшесі №41, Түркістан облысының білім басқармасының Созақ ауданының білім бөлімінің "Т.Момбеков атындағы шағын жинақты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Тайқоңыр ауылы Ақбикеш, Ақжайқын көшелері, Тұлпар көшесінің оңтүстік бөлігі.</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Таукент кенті, 1 ықшамауданы №52, Түркістан облысының білім басқармасының Созақ ауданының білім бөлімінің "І.Кеңесбаев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Таукент кенті 1 мөлтек ауданы, Е.Ерімбетов, Геологтар, Қ.Сәтбаев, Мыңжылқы, Тәуелсіздік, Бейбітшілік, Мәңгілік ел, Болашақ, Қаратау, Көкжиек, Тұран, Келіншектау, Көкбұлақ, Астана, Бәйтерек көшелері.</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Таукент кенті, І.Кеңесбаев көшесі №136, Түркістан облысының білім басқармасының Созақ ауданының білім бөлімінің "Сүгір Әліұлы атындағы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І.Кеңесбаев, Жыныс ата көшелері.</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Орналасқан жері: Түркістан облысы, Созақауданы, Таукент кенті, І.Кеңесбаев көшесі №165, Түркістан облысының білім басқармасының Созақ ауданының білім бөлімінің "Болашақ бөбекжай-балабақшасы" мемлекеттік коммуналдық қазыналық кәсіпорынның ғимараты.</w:t>
      </w:r>
    </w:p>
    <w:p>
      <w:pPr>
        <w:spacing w:after="0"/>
        <w:ind w:left="0"/>
        <w:jc w:val="both"/>
      </w:pPr>
      <w:r>
        <w:rPr>
          <w:rFonts w:ascii="Times New Roman"/>
          <w:b w:val="false"/>
          <w:i w:val="false"/>
          <w:color w:val="000000"/>
          <w:sz w:val="28"/>
        </w:rPr>
        <w:t>
      Шекаралары: Ш.Бекжанов, С.Тойшыұлы және Қ.Тоқмұхамедов көшелері.</w:t>
      </w:r>
    </w:p>
    <w:p>
      <w:pPr>
        <w:spacing w:after="0"/>
        <w:ind w:left="0"/>
        <w:jc w:val="both"/>
      </w:pPr>
      <w:r>
        <w:rPr>
          <w:rFonts w:ascii="Times New Roman"/>
          <w:b w:val="false"/>
          <w:i w:val="false"/>
          <w:color w:val="000000"/>
          <w:sz w:val="28"/>
        </w:rPr>
        <w:t>
      № 892 сайлау учаскесі.</w:t>
      </w:r>
    </w:p>
    <w:p>
      <w:pPr>
        <w:spacing w:after="0"/>
        <w:ind w:left="0"/>
        <w:jc w:val="both"/>
      </w:pPr>
      <w:r>
        <w:rPr>
          <w:rFonts w:ascii="Times New Roman"/>
          <w:b w:val="false"/>
          <w:i w:val="false"/>
          <w:color w:val="000000"/>
          <w:sz w:val="28"/>
        </w:rPr>
        <w:t>
      Орналасқан жері: Түркістан облысы, Созақ ауданы, Шолаққорған ауылдық округі, Шолаққорған ауылы, С.Тоқпанбетов көшесі №1А, Түркістан облысының білім басқармасының Созақ ауданының білім бөлімінің "Нәзір Төреқұлов атындағы ІТ-мектеп-лицей"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Шолаққорған ауылы Ж.Ерімбетов, Е.Ембергенов, А.Мұханов, С.Төлендіұлы, П.Маханов, Ж.Қарғабаев, З.Темірбекова, Қ.Әубәкіров, Б.Бәшімұлы, С.Тоқпанбетов, Б.Өтешов, Е.Өмірбеков, К.Тұрымбеков, А.Мырзалиев, Ә.Әшірбеков, О.Анарбеков, Ә.Зейілбекұлы, С.Еспенбетов, А.Иманов, І.Кеңесбаев, Шымкент, Руханият, Нұрлы жол, Тәуелсіздік, Бәйтерек, Алматы, Түркістан, Атамекен, №33, №34, №35, №36 көшелері, Ақшам, Наурыз ықшамауданы.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Созақ ауданы</w:t>
            </w:r>
            <w:r>
              <w:br/>
            </w:r>
            <w:r>
              <w:rPr>
                <w:rFonts w:ascii="Times New Roman"/>
                <w:b w:val="false"/>
                <w:i w:val="false"/>
                <w:color w:val="000000"/>
                <w:sz w:val="20"/>
              </w:rPr>
              <w:t>әкімінің 2023 жылғы 25 желтоқсандағы</w:t>
            </w:r>
            <w:r>
              <w:br/>
            </w:r>
            <w:r>
              <w:rPr>
                <w:rFonts w:ascii="Times New Roman"/>
                <w:b w:val="false"/>
                <w:i w:val="false"/>
                <w:color w:val="000000"/>
                <w:sz w:val="20"/>
              </w:rPr>
              <w:t>№ 51 шешіміне 2-қосымша</w:t>
            </w:r>
          </w:p>
        </w:tc>
      </w:tr>
    </w:tbl>
    <w:bookmarkStart w:name="z8" w:id="5"/>
    <w:p>
      <w:pPr>
        <w:spacing w:after="0"/>
        <w:ind w:left="0"/>
        <w:jc w:val="left"/>
      </w:pPr>
      <w:r>
        <w:rPr>
          <w:rFonts w:ascii="Times New Roman"/>
          <w:b/>
          <w:i w:val="false"/>
          <w:color w:val="000000"/>
        </w:rPr>
        <w:t xml:space="preserve"> Түркістан облысы Созақ ауданы әкімінің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Түркістан облысы Созақ ауданы әкімінің "Созақ ауданының аумағында сайлау учаскелерін құру туралы" 2021 жылғы 16 шілдедегі № 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23600 болып тіркелген).</w:t>
      </w:r>
    </w:p>
    <w:bookmarkEnd w:id="6"/>
    <w:bookmarkStart w:name="z10" w:id="7"/>
    <w:p>
      <w:pPr>
        <w:spacing w:after="0"/>
        <w:ind w:left="0"/>
        <w:jc w:val="both"/>
      </w:pPr>
      <w:r>
        <w:rPr>
          <w:rFonts w:ascii="Times New Roman"/>
          <w:b w:val="false"/>
          <w:i w:val="false"/>
          <w:color w:val="000000"/>
          <w:sz w:val="28"/>
        </w:rPr>
        <w:t xml:space="preserve">
      2. Түркістан облысы Созақ ауданы әкімінің "Түркістан облысы Созақ ауданы әкімінің 2021 жылғы 16 шілдедегі № 19 "Созақ ауданының аумағында сайлау учаскелерін құру туралы" шешіміне өзгертулер енгізу туралы" 2022 жылғы 23 қыркүйектегі № 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29949 болып тіркелген);</w:t>
      </w:r>
    </w:p>
    <w:bookmarkEnd w:id="7"/>
    <w:bookmarkStart w:name="z11" w:id="8"/>
    <w:p>
      <w:pPr>
        <w:spacing w:after="0"/>
        <w:ind w:left="0"/>
        <w:jc w:val="both"/>
      </w:pPr>
      <w:r>
        <w:rPr>
          <w:rFonts w:ascii="Times New Roman"/>
          <w:b w:val="false"/>
          <w:i w:val="false"/>
          <w:color w:val="000000"/>
          <w:sz w:val="28"/>
        </w:rPr>
        <w:t xml:space="preserve">
      3. Түркістан облысы Созақ ауданы әкімінің "Созақ ауданы әкімінің 2021 жылғы 16 шілдедегі № 19 "Созақ ауданының аумағында сайлау учаскелерін құру туралы" шешіміне өзгеріс енгізу туралы" 2023 жылғы 2 ақпандағы № 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6236-13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