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ca52" w14:textId="f1cc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 әкімдігінің 2019 жылғы 08 мамырдағы "Кандидаттарға сайлаушылармен кездесуі үшін үй-жайлар беру және үгіттік баспа материалдарын орналастыру үшін орындар белгілеу туралы" № 297 қаулысына өзгерістер енгізу туралы</w:t>
      </w:r>
    </w:p>
    <w:p>
      <w:pPr>
        <w:spacing w:after="0"/>
        <w:ind w:left="0"/>
        <w:jc w:val="both"/>
      </w:pPr>
      <w:r>
        <w:rPr>
          <w:rFonts w:ascii="Times New Roman"/>
          <w:b w:val="false"/>
          <w:i w:val="false"/>
          <w:color w:val="000000"/>
          <w:sz w:val="28"/>
        </w:rPr>
        <w:t>Түркістан облысы Төлеби ауданы әкiмдiгiнiң 2023 жылғы 30 маусымдағы № 429 қаулысы. Түркістан облысының Әдiлет департаментiнде 2023 жылғы 3 шілдеде № 6321-13 болып тiркелдi</w:t>
      </w:r>
    </w:p>
    <w:p>
      <w:pPr>
        <w:spacing w:after="0"/>
        <w:ind w:left="0"/>
        <w:jc w:val="both"/>
      </w:pPr>
      <w:bookmarkStart w:name="z1" w:id="0"/>
      <w:r>
        <w:rPr>
          <w:rFonts w:ascii="Times New Roman"/>
          <w:b w:val="false"/>
          <w:i w:val="false"/>
          <w:color w:val="000000"/>
          <w:sz w:val="28"/>
        </w:rPr>
        <w:t xml:space="preserve">
      Төлеби ауданы әкімдігі ҚАУЛЫ ЕТЕДІ: </w:t>
      </w:r>
    </w:p>
    <w:bookmarkEnd w:id="0"/>
    <w:bookmarkStart w:name="z2" w:id="1"/>
    <w:p>
      <w:pPr>
        <w:spacing w:after="0"/>
        <w:ind w:left="0"/>
        <w:jc w:val="both"/>
      </w:pPr>
      <w:r>
        <w:rPr>
          <w:rFonts w:ascii="Times New Roman"/>
          <w:b w:val="false"/>
          <w:i w:val="false"/>
          <w:color w:val="000000"/>
          <w:sz w:val="28"/>
        </w:rPr>
        <w:t xml:space="preserve">
      1. Төлеби ауданы әкімдігінің 2019 жылғы 08 мамырдағы "Кандидаттарға сайлаушылармен кездесуі үшін үй-жайлар беру және үгіттік баспа материалдарын орналастыру үшін орындар белгілеу туралы" № 297 (Нормативтік құқықтық актілерді мемлекеттік тіркеу тізілімінде № 5040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"Барлық кандидаттар үшін үгіттік баспа материалдарын орналастыру үшін орындарды белгілеу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28-бабы </w:t>
      </w:r>
      <w:r>
        <w:rPr>
          <w:rFonts w:ascii="Times New Roman"/>
          <w:b w:val="false"/>
          <w:i w:val="false"/>
          <w:color w:val="000000"/>
          <w:sz w:val="28"/>
        </w:rPr>
        <w:t>6-тармағына</w:t>
      </w:r>
      <w:r>
        <w:rPr>
          <w:rFonts w:ascii="Times New Roman"/>
          <w:b w:val="false"/>
          <w:i w:val="false"/>
          <w:color w:val="000000"/>
          <w:sz w:val="28"/>
        </w:rPr>
        <w:t xml:space="preserve"> сәйкес, Төлеби ауданы әкімдігі ҚАУЛЫ ЕТЕДІ:";</w:t>
      </w:r>
    </w:p>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алынып тасталсын;</w:t>
      </w:r>
    </w:p>
    <w:bookmarkEnd w:id="4"/>
    <w:bookmarkStart w:name="z6"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5"/>
    <w:bookmarkStart w:name="z7"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көрсетілген қаулының сол жақ төменгі бұрышында орналасқан келісу белгісі жаңа редакцияда жазылсын:</w:t>
      </w:r>
    </w:p>
    <w:bookmarkEnd w:id="7"/>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Төлеби аудандық аумақтық сайлау комиссиясы".</w:t>
      </w:r>
    </w:p>
    <w:bookmarkStart w:name="z9" w:id="8"/>
    <w:p>
      <w:pPr>
        <w:spacing w:after="0"/>
        <w:ind w:left="0"/>
        <w:jc w:val="both"/>
      </w:pPr>
      <w:r>
        <w:rPr>
          <w:rFonts w:ascii="Times New Roman"/>
          <w:b w:val="false"/>
          <w:i w:val="false"/>
          <w:color w:val="000000"/>
          <w:sz w:val="28"/>
        </w:rPr>
        <w:t>
      2. Осы қаулының орындалуын бақылау Төлеби ауданы әкімінің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ауданының әкімдігінің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429 қаулысына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қаласы, Төлеби көшесі, "АҚ Қазақстан Халық Банкі" Төлеби аудандық басқармасы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 Бірінші Мамыр ауылы, Д.Үмбеталиев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"Бірінші Мамыр ауылдық мәдениет үйі"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Алатау ауылы, Б.Момышұлы көшесі, Түркістан облысының адами әлеуетті дамыту басқармасының Төлеби ауданының адами әлеуетті дамыту бөлімінің "Күншуақ" бөбекжай"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Момынай ауылы, Ақтас көшесі, "Төлеби ауданының Аққұм ауылдық округі әкімінің аппараты"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 Диханкөл ауылы, Бәйтерек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"Диханкөл"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Қаратөбе ауылы, С.Абдулла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"Қаратөбе"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 ауылдық округі, Мәдени ауылы, Бәйшешек көшесі, Түркістан облысының адами әлеуетті дамыту басқармасының Төлеби ауданының адами әлеуетті дамыту бөлімінің "Мәдени" жалпы орта білім беретін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 Абай ауылы, Кемеқалған көшесі, "Төлеби аудандық ауруханасы" шаруашылық жүргізу құқығындағы мемлекеттік коммуналдық кәсіпорны "Кеме-қалған" дәрігерлік амбулаториясы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ауылдық округі, Көксәйек ауылы, Төлеби көшесі, Түркістан облысының адами әлеуетті дамыту басқармасының Төлеби ауданының адами әлеуетті дамыту бөлімінің "М.Х.Дулати атындағы жалпы орта білім беретін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ауылдық округі, Зертас ауылы, Еламан–Сауран көшесі, Түркістан облысының адами әлеуетті дамыту басқармасының Төлеби ауданының адами әлеуетті дамыту бөлімінің "Аяулым" бөбекжайы"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Тасарық ауылы, М.Әуезов көшесі, "Жеңіс" саябағының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 Қасқасу ауылы, Қуандық көшесі, Түркістан облысының адами әлеуетті дамыту басқармасының Төлеби ауданының адами әлеуетті дамыту бөлімінің "Арай" бөбекжайы"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 ауылдық округі, Достық ауылы, Астана көшесі, Түркістан облысының адами әлеуетті дамыту басқармасының Төлеби ауданының адами әлеуетті дамыту бөлімінің "Рауан" балабақшасы" мемлекеттік коммуналдық қазыналық кәсіпорны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