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2790" w14:textId="dcd2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ауданы әкімдігінің 2020 жылғы 9 желтоқсандағы № 417 "Мүгедектер үшін жұмыс орындарына квота белгілеу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 әкiмдiгiнiң 2023 жылғы 6 қарашадағы № 706 қаулысы. Түркістан облысының Әдiлет департаментiнде 2023 жылғы 7 қарашада № 6398-13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Төлеби ауданы әкімдігінің 2020 жылғы 9 желтоқсандағы № 417 "Мүгедектер үшін жұмыс орындарына квота белгілеу туралы" (Нормативтік құқықтық актілерді мемлекеттік тіркеу тізілімінде № 5939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жарияланған күнінен кейін күнтізбелік он күн өткен соң қолданысқа енгізіледi.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Төлеби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