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d644" w14:textId="240d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2014 жылғы 27 маусымдағы № 29-189-V "Шардара ауданында бөлек жергілікті қоғамдастық жиындарын өткізу және жергілікті қоғамдастық жиынына қатысу үшін аудандық маңызы бар қала, ауыл, шағын аудан,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Шардара аудандық мәслихатының 2023 жылғы 12 қыркүйектегі № 8-46-VIII шешiмi. Түркістан облысының Әдiлет департаментiнде 2023 жылғы 13 қыркүйекте № 6340-13 болып тiркелдi</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Шардара аудандық мәслихаты ШЕШТІ:</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2014 жылғы 27 маусымдағы № 29-189-V "Шардара ауданында бөлек жергілікті қоғамдастық жиындарын өткізу және жергілікті қоғамдастық жиынына қатысу үшін аудандық маңызы бар қала, ауыл, шағын аудан, көше, көппәтерлі тұрғын үй тұрғындары өкілдерінің санын айқындау тәртібін бекіту туралы" (Нормативтік құқықтық актілерді мемлекеттік тіркеу тізілімінде № 2751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Карсыбаев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