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c41f" w14:textId="5d8c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Түркістан облысы Шардара аудандық мәслихатының 2023 жылғы 11 қазандағы № 9-49-VIII шешiмi. Түркістан облысының Әдiлет департаментiнде 2023 жылғы 16 қазанда № 6376-13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Шардара аудандық мәслихаты ШЕШТІ:</w:t>
      </w:r>
    </w:p>
    <w:bookmarkEnd w:id="0"/>
    <w:bookmarkStart w:name="z2" w:id="1"/>
    <w:p>
      <w:pPr>
        <w:spacing w:after="0"/>
        <w:ind w:left="0"/>
        <w:jc w:val="both"/>
      </w:pPr>
      <w:r>
        <w:rPr>
          <w:rFonts w:ascii="Times New Roman"/>
          <w:b w:val="false"/>
          <w:i w:val="false"/>
          <w:color w:val="000000"/>
          <w:sz w:val="28"/>
        </w:rPr>
        <w:t>
      1. Шардара аудандық мәслихатының келесі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Шардара аудандық мәслихатының "Шардара ауданы бойынша коммуналдық қалдықтардың түзілумен жинақталу нормаларын, тұрмыстық қатты қалдықтарды жинауға, әкетуге, кәдеге жаратуға, қайта өңдеуге және көмуге арналған тарифтерді бекіту туралы" 2017 жылғы 21 желтоқсандағы № 22-147-VI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4340 болып тіркелген);</w:t>
      </w:r>
    </w:p>
    <w:bookmarkEnd w:id="2"/>
    <w:bookmarkStart w:name="z4" w:id="3"/>
    <w:p>
      <w:pPr>
        <w:spacing w:after="0"/>
        <w:ind w:left="0"/>
        <w:jc w:val="both"/>
      </w:pPr>
      <w:r>
        <w:rPr>
          <w:rFonts w:ascii="Times New Roman"/>
          <w:b w:val="false"/>
          <w:i w:val="false"/>
          <w:color w:val="000000"/>
          <w:sz w:val="28"/>
        </w:rPr>
        <w:t xml:space="preserve">
      2) Шардара аудандық мәслихатының 2017 жылғы 21 желтоқсандағы № 22-147-VI "Шардара ауданы бойынша коммуналдық қалдықтардың түзілумен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2020 жылғы 21 сәуірдегі № 57-361-VI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5593 болып тіркелген).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Раймуханов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