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54ff" w14:textId="88c5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2022 жылғы 23 желтоқсандағы № 24-154-VII "Шардара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11 қазандағы № 9-50-VIII шешiмi. Түркістан облысының Әдiлет департаментiнде 2023 жылғы 16 қазанда № 6377-13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2022 жылғы 23 желтоқсандағы № 24-154-VII "Шардара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31580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