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3a85" w14:textId="ab33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әкімдігінің 2019 жылғы 8 мамырдағы № 458 "Кандидаттарға сайлаушылармен кездесуі үшін үй-жайлар беру және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әкiмдiгiнiң 2023 жылғы 16 ақпандағы № 116 қаулысы. Түркістан облысының Әдiлет департаментiнде 2023 жылғы 17 ақпанда № 6243-13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Жетісай ауданы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ауданы әкімдігінің "Кандидаттарға сайлаушылармен кездесуі үшін үй-жайлар беру және үгіттік баспа материалдарын орналастыру үшін орындар белгілеу туралы" 2019 жылғы 8 мамырдағы № 458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5042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"Жетісай ауданының аумағында барлық кандидаттар үшін үгіттік баспа материалдарын орналастыру үшін орындарды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ауданы әкімдігі ҚАУЛЫ ЕТЕДІ: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Жетісай ауданы әкімінің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Жетісай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Қ.Темірбеков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2023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_________№____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орындар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қаласы, Ескендіров көшесі, Жетісай ауданының адами әлеуетті дамыту бөлімінің "Абай атындағы № 4 жалпы орта мектебі мектеп-гимназиясы"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қаласы, Т.Дайрашев көшесі, Жетісай ауданының адами әлеуетті дамыту бөлімінің "№ 7 "Тұран" атындағы мектеп гимназиясы"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қаласы, Амангелді көшесі, Жетісай ауданының адами әлеуетті дамыту бөлімінің "Д.Қонаев атындағы №9 ІТ мектеп лицейі"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қаласы, Л.Мұсабаев көшесі, Жетісай ауданының адами әлеуетті дамыту бөлімінің "М.Горький атындағы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мектеп-гимназия"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қаласы, Л.Тоқбергенов көшесі, Жетісай ауданының адами әлеуетті дамыту бөлімінің "Б.Момышұлы атындағы № 6 мектеп-гимназия"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ауылдық округі, Құрбан ата ауылы, Жетісай ауданының адами әлеуетті дамыту бөлімінің "Н.Оңдасынов атындағы №14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ауылдық округі, Ә.Оспанов ауылы Жетісай ауданының адами әлеуетті дамыту бөлімінің "Аманкелді атындағы №19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ауылдық округі, Жамбыл ауылы, Жетісай ауданының адами әлеуетті дамыту бөлімінің "М.Байзақов атындағы №18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ауылдық округі, Таубай ата ауылы, Жетісай ауданының адами әлеуетті дамыту бөлімінің "М.Жұмабаев атындағы №15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ауылдық округі, Сәтпаев ауылы, Жетісай ауданының адами әлеуетті дамыту бөлімінің "Ш.Құдайбердиев атындағы № 32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ауылдық округі, Қарақай ауылы, Жетісай ауданының адами әлеуетті дамыту бөлімінің "М.Мәметова атындағы № 33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ауылдық округі, Кетебай ауылы, Жетісай ауданының адами әлеуетті дамыту бөлімінің "Ә.Молдағұлова атындағы № 34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ауылдық округі, Қараөзек ауылы Жетісай ауданының адами әлеуетті дамыту бөлімінің "№35 "Қараөзек"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округі, Ынтымақ ауылы Жетісай ауданының адами әлеуетті дамыту бөлімінің "Т.Рысқұлов атындағы №20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округі, Мырзашөл ауылы,Түркістан облысы қоғамдық денсаулық сақтау басқармасының "Жетісай аудандық орталық ауруханасы" шаруашылық жүргізу құқығындағы мемлекеттік коммуналдық кәсіпорнының фельдшерлік-акушерлік пункті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округі, Атақоныс ауылы, Жетісай ауданының адами әлеуетті дамыту бөлімінің "А.Жами атындағы №24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округі, Қарой ауылы, Жетісай ауданының адами әлеуетті дамыту бөлімінің "А.Рудаки атындағы №23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округі, Жаңа ауыл ауылы, Жетісай ауданының адами әлеуетті дамыту бөлімінің "Қ.А.Яссауи атындағы №22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ауылдық округі, Әбдіхалық ауылы, Жетісай ауданының адами әлеуетті дамыту бөлімінің "Б.Майлин атындағы №21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округі, Байқоныс ауылы, Жетісай ауданының адами әлеуетті дамыту бөлімінің "М.Әуезов атындағы № 31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округі, С.Сейфуллин ауылы, Жетісай ауданының адами әлеуетті дамыту бөлімінің "С.Сейфуллин атындағы № 29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округі, Жылы су ауылы, Жетісай ауданының адами әлеуетті дамыту бөлімінің "М.Шоқай атындағы № 26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округі, Әл-Фараби ауылы, Жетісай ауданының адами әлеуетті дамыту бөлімінің "Х.Доспанова атындағы № 28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округі, Баққоныс ауылы, Жетісай ауданының адами әлеуетті дамыту бөлімінің "Ә.Жангелдин атындағы № 27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округі, Мырзашоқы ауылы, Жетісай ауданының адами әлеуетті дамыту бөлімінің "І.Жансүгіров атындағы № 30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кенті, М.Әуезов көшесі, Жетісай ауданының адами әлеуетті дамыту бөлімінің "№ 10 "Қайнар" мектеп-гимназия"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кенті, А.Әлімбетов көшесі, Жетісай ауданының адами әлеуетті дамыту бөлімінің "№ 11 "Жеңіс" мектеп-гимназия"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кенті, Болашақ көшесі, Жетісай ауданының адами әлеуетті дамыту бөлімінің "Н.Төреқұлов атындағы №13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кенті, Әбілқасымов көшесі, Түркістан облысының адами әлеуетті дамыту басқармасының "№15 колледж" мемлекеттік коммуналдық қазыналық кәсіпорнының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ауылдық округі, Өркенді ауылы, Жетісай ауданының адами әлеуетті дамыту бөлімінің "№ 39 "Асықата"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ауылдық округі, Әден ата елдімекені Жетісай ауданының адами әлеуетті дамыту бөлімінің "№ 40 " Ынтымақ"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ауылдық округі, Талапты елді мекені Жетісай ауданының адами әлеуетті дамыту бөлімінің "С.Асанов атындағы № 38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ауылдық округі, Көрікті елді мекені Жетісай ауданының адами әлеуетті дамыту бөлімінің "№37 "Еңбек"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Ш.Ділдабеков ауылдық округі, Жеңіс елді мекені Жетісай ауданының адами әлеуетті дамыту бөлімінің "Қ.Дәрімбаев атындағы № 41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Ш.Ділдабеков ауылдық округі, Бірлік елді мекені Жетісай ауданының адами әлеуетті дамыту бөлімінің "С.Қожанов атындағы № 42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Ш.Ділдабеков ауылдық округі, Сұлубұлақ елді мекенінде орналасқан Жетісай ауданының адами әлеуетті дамыту бөлімінің "№ 43 "Қызыл таң"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Ш.Ділдабеков ауылдық округі, Зерделі елді мекені Жетісай ауданының адами әлеуетті дамыту бөлімінің "Н.Исмайлов атындағы № 45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Ш.Ділдабеков ауылдық округі, Жаңа дала елді мекені Жетісай ауданының адами әлеуетті дамыту бөлімінің "№ 44 "Жаңа дала"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округі, А.Әлімбетов елді мекені Жетісай ауданының адами әлеуетті дамыту бөлімінің "№49 "Сырдария"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округі, Жетіқазына елді мекені Жетісай ауданының адами әлеуетті дамыту бөлімінің "Ә.Қастеев атындағы №46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округі,Үтіртөбе елді мекені Жетісай ауданының адами әлеуетті дамыту бөлімінің "Қ.Сәтбаев атындағы №48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округі, Көктөбе елді мекені Жетісай ауданының адами әлеуетті дамыту бөлімінің "М.Мақатаев атындағы №47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округі, С.Сейфуллин елді мекені Жетісай ауданының адами әлеуетті дамыту бөлімінің "С.Сейфуллин атындағы №52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округі, Арай елді мекені Жетісай ауданының адами әлеуетті дамыту бөлімінің "№51 "Дәуір"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Ж.Ералиев ауылдық округі, Ғ.Мұратбаев елді мекені Жетісай ауданының адами әлеуетті дамыту бөлімінің "Р.Қошқарбаев атындағы №50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округі, Жүзімдік елді мекені Жетісай ауданының адами әлеуетті дамыту бөлімінің "Ю.Гагарин атындағы № 53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округі, Бейбітшілік елді мекені Жетісай ауданының адами әлеуетті дамыту бөлімінің "І.Есенберлин атындағы №54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округі, Отан елді мекені Жетісай ауданының адами әлеуетті дамыту бөлімінің "№ 73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округі, Еңбекші елді мекені Жетісай ауданының адами әлеуетті дамыту бөлімінің "№ 60 "Қызылқұм"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округі, Первомайское елді мекені Жетісай ауданының адами әлеуетті дамыту бөлімінің "Я.Есенбеков атындағы № 59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округі, Ақтөбе елді мекені Жетісай ауданының адами әлеуетті дамыту бөлімінің "№ 58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округі, Қызылқұм елді мекені Жетісай ауданының адами әлеуетті дамыту бөлімінің "№57 "Сарыарқа"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округі, Датқа елді мекені Жетісай ауданының адами әлеуетті дамыту бөлімінің "С.Ерубаев атындағы № 56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ауылдық округі, Ғ.Мұратбаев елді мекенінде орналасқан Жетісай ауданының адами әлеуетті дамыту бөлімінің "Ғ.Мұратбаев атындағы № 61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ауылдық округі, Жетісу елді мекені Жетісай ауданының адами әлеуетті дамыту бөлімінің "Кенесары хан атындағы № 62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ауылдық округі, Алтынсарин елді мекені Жетісай ауданының адами әлеуетті дамыту бөлімінің "Ы.Алтынсарин атындағы № 63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ауылдық округі, Алмалы елді мекені Жетісай ауданының адами әлеуетті дамыту бөлімінің "№ 65 "Достық"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ауылдық округі, Тың елді мекені Жетісай ауданының адами әлеуетті дамыту бөлімінің "№64 "Мақталы"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округі, Атамекен елді мекені Жетісай ауданының адами әлеуетті дамыту бөлімінің "№ 68 "Жібек жолы"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округі, Талапты елді мекені Жетісай ауданының адами әлеуетті дамыту бөлімінің "№ 66 "Мырзашөл"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округі, Жемісті елді мекені Жетісай ауданының адами әлеуетті дамыту бөлімінің "Қазыбек би атындағы № 67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округі, Мақташы елді мекені Жетісай ауданының адами әлеуетті дамыту бөлімінің "№ 69 "Мақташы" жалпы орта мектебі" коммуналдық мемлекеттік мекемесінің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округі, Қоғалы елді мекені Жетісай ауданының адами әлеуетті дамыту бөлімінің "Ж.Сүлейменов атындағы № 70 жалпы орта мектебі" коммуналдық мемлекеттік мекемесінің алдында орналасқан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