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e19a" w14:textId="d89e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2023 жылғы 5 мамырдағы № 2-14-VІII "Жетісай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10 қазандағы № 7-48-VIII шешiмi. Түркістан облысының Әдiлет департаментiнде 2023 жылғы 11 қазанда № 6373-13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 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"Жетісай ауданы бойынша шетелдіктер үшін 2023 жылға арналған туристік жарна мөлшерлемелерін бекіту туралы" 2023 жылғы 5 мамырдағы № 2-14-VIІI (Нормативтік құқықтық актілерді мемлекеттік тіркеу тізілімінде № 6262-13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