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3c5a" w14:textId="ff33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әкімінің 2018 жылғы 16 қарашадағы № 25 "Келес ауданының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Түркістан облысы Келес ауданы әкiмiнiң 2023 жылғы 6 қаңтардағы № 2 шешімі. Түркістан облысының Әдiлет департаментiнде 2023 жылғы 9 қаңтарда № 6226 болып тiркелдi</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Келес ауданы әкімінің 2018 жылғы 16 қарашадағы № 25 "Келес ауданының аумағында сайлау учаскелерін құру туралы" (Нормативтік құқықтық актілерді мемлекеттік тіркеу тізілімінде № 4785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1 тармағына орыс тілінде өзгеріс енгізілді, мемлекеттік тілдегі </w:t>
      </w:r>
      <w:r>
        <w:rPr>
          <w:rFonts w:ascii="Times New Roman"/>
          <w:b w:val="false"/>
          <w:i w:val="false"/>
          <w:color w:val="000000"/>
          <w:sz w:val="28"/>
        </w:rPr>
        <w:t>мәтін</w:t>
      </w:r>
      <w:r>
        <w:rPr>
          <w:rFonts w:ascii="Times New Roman"/>
          <w:b w:val="false"/>
          <w:i w:val="false"/>
          <w:color w:val="000000"/>
          <w:sz w:val="28"/>
        </w:rPr>
        <w:t xml:space="preserve"> өзгермейді;</w:t>
      </w:r>
    </w:p>
    <w:bookmarkEnd w:id="2"/>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шешімнің орындалуын бақылау аудан әкімі аппаратының басшысына жүктелсін.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Сексенбаев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Келес аудандық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әкімінің</w:t>
            </w:r>
            <w:r>
              <w:br/>
            </w:r>
            <w:r>
              <w:rPr>
                <w:rFonts w:ascii="Times New Roman"/>
                <w:b w:val="false"/>
                <w:i w:val="false"/>
                <w:color w:val="000000"/>
                <w:sz w:val="20"/>
              </w:rPr>
              <w:t>2023 жылғы 6 қаңтардағы</w:t>
            </w:r>
            <w:r>
              <w:br/>
            </w:r>
            <w:r>
              <w:rPr>
                <w:rFonts w:ascii="Times New Roman"/>
                <w:b w:val="false"/>
                <w:i w:val="false"/>
                <w:color w:val="000000"/>
                <w:sz w:val="20"/>
              </w:rPr>
              <w:t>№ 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25 шешіміне қосымша</w:t>
            </w:r>
          </w:p>
        </w:tc>
      </w:tr>
    </w:tbl>
    <w:p>
      <w:pPr>
        <w:spacing w:after="0"/>
        <w:ind w:left="0"/>
        <w:jc w:val="left"/>
      </w:pPr>
      <w:r>
        <w:rPr>
          <w:rFonts w:ascii="Times New Roman"/>
          <w:b/>
          <w:i w:val="false"/>
          <w:color w:val="000000"/>
        </w:rPr>
        <w:t xml:space="preserve"> Келес ауданы бойынша сайлау учаскелерінің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 О.Есімов атындағы жалпы орта білім беретін мектебі" коммуналдық мемлекеттік мекемесінің ғимараты, Абай ауылы, Ә.Сатбаев көшесі №14А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С.Баубек көшесінің 43-63 үйлері, Ж.Шаяхметов көшесінің 64-123 үйлері, М.Маметова көшесі 1-25 үйлері, Әль-Фараби көшесі 1-12 үйлері, Т.Бокин көшесі 1-19 үйлері, Ы.Алтынсарин көшесі 1-32 үйлері, Ә.Сатбаев көшесі 1-32 үйлері, А.Сванбаев көшесі 1-12 үйлері, К.Көкебаева көшесі 1-31 үйлері, А.Қожабаев көшесі 1-19 үйлері, С.Сейфуллин көшесінің 1-20 үйлері, Т.Ташанов көшесінің 1-13 тақ санды және 2-36 жұп санды үйлері, Жамбыл көшесінің 1-38 үйлері, Т.Рысқұлов көшесінің 29, 31, 33, 45, 47 үйлері, Ошақты каналы көшесінің 1-72, Керімбай ата көшесінің 1-18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 Ә.Молдағұлова атындағы жалпы орта білім беретін мектебі" коммуналдық мемлекеттік мекемесінің ғимараты, Абай ауылы, Т.Рысқұлов-4 өткел №4Б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Т.Рысқұлов көшесінің 1-28, 30, 32, 34-46, 48-73 үйлері, Т.Рысқұлов көшесінің №1, 2, 3 өткелдері, Амангелді көшесі 1-30 үйлері, К.Умаров көшесі 1-15 үйлері, Араншы №5-34 үйлері, Р.Табылдиева көшесі 1-15 үйлері, Т.Медеубеков көшесі 1-15 үйлері, Абсаттар қажы көшесі 1-27 үйлері, Е.Бақтыбаев көшесі 1-21 үйлері, Ешан ата көшесі 1-27 үйлері, Қажымұқан көшесі 1-33 үйлері, Атамекен көшесі 1-66 үйлері, Егеменді көшесі 1-53 үйлері, Ә.Жангелдин көшесі 1-24 үйлері, Асан қайғы көшесі 1-21 үйлері, Абай көшесі 1-51 үйлері, Жамбыл көшесінің 57-65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"Келес ауданы әкімдігінің "Әшірәлі Кенжеев атындағы Келес аудандық мәдениет үйі" мемлекеттік коммуналдық қазыналық кәсіпорынының ғимараты, Абай ауылы, Т.Рысқұлов көшесі №83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Д.Қонаев көшесінің 69-101 тақ санды және 42-96 жұп санды үйлері, Д.Қонаев көшесінің №4, 6, 7, 8 өткелдері, Т.Ташанов көшесінің 15-41 тақ санды үйлері, Әзімбай ата көшесінің 1-14 үйлері, Т.Рысқұлов көшесінің 74-94 үйлері, Т.Рысқұлов №6 өткелі, Ж.Шаяхметов көшесінің 1-13 үйлері, С.Апсиков көшесі 1-22 үйлері, Қ.Әліқұлов көшесі 1-49 үйлері, Ж.Абуов көшесі 1- 20 үйлері, Аяш ата көшесі 1-19 үйлері, Т.Бегелдинов көшесі 1-33 үйлері, К.Байсейтова көшесі 1-23 үйлері, Л.Жолдасов көшесі 1- 19 үйлері, Қойлыбаев көшесі 1-26 үйлері, Бостандық көшесі 1-11 үйлері, С.Баубеков көшесінің 1-42 үйлері, Т.Ташанов көшесінің 38-54 үйлері, Араншы көшесінің 1-4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Түркістан облысы адами әлеуетті дамыту басқармасының "№13 колледж" мемлекеттік коммуналдық қазыналық кәсіпорынының ғимараты, Абай ауылы, Т.Рысқұлов көшесі №105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Т.Рысқұлов көшесінің 95-123 үйлері, Б.Оспанов көшесі 1-25 үйлері Н.Ақышев көшесі 1-40, Н.Жұматаев көшесі 1-40 үйлері, Т.Тұмышев көшесі 1-33 үйлері, С.Малдыбеков көшесі 1-26 үйлері, М.Юсупов көшесі 1-32 үйлері, З.Рүстемов көшесі 1-34 үйлері, Құрманғазы көшесі 1-24 үйлері, Т.Есенов көшесі 1-28 үйлері, Е.Тоғызбайұлы көшесі 1-16 үйлері, Араншы көшесінің 45, 47, 49 үйлер, А.Ергешов көшесі 1-38 үйлері, К.Нышанов көшесі 1-34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"№6 бастауыш білім беретін мектебі" коммуналдық мемлекеттік мекемесінің ғимараты, Абай ауылы, Ә.Сөлкебайқызы көшесі №49А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Стамбеков көшесі 1-35 үйлері, Ә.Сөлкебайқызы көшесі 1-66 үйлері, М.Әуезов көшесі 1-34 үйлері, Абдрахман би көшесі 1-65 үйлері, Б.Ермеков көшесі 1-40 үйлері, Алданазаров көшесі 1-12 үйлері, Д.Қонаев көшесінің 1-30 және 21-63 тақ санды үйлері. Д.Қонаев №1-2 өткелдері.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Келес ауданының адами әлеуетті дамыту бөлімінің "№4 Ж.Баласағұн атындағы жалпы орта білім беретін мектебі" коммуналдық мемлекеттік мекемесінің ғимараты, Абай ауылы, Б.Қырғызалиев көшесі №15В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Абай көшесінің №1 өткелі, Төле би көшесі 1-38 үйлері, Әйтеке би көшесі 1-50 үйлері, Қазыбек би көшесі 1-52 үйлері, Б.Қырғызалиев көшесі 1-46 үйлері, Р.Махатова көшесі 1-60 үйлері, Ж.Садуов көшесі 1-10 үйлері, Алпамыс батыр көшесі 1-6 үйлері, Абылай хан көшесі 1-10 үйлері, Наурыз көшесі 1-30 үйлері, Е.Хадекешов көшесі 1-18 үйлері, Ырысты көшесі 1-20 үйлері, Тәуелсіздік көшесі 1-22 үйлері, Р.Ахметов көшесі 1-40 үйлері, Ә.Жылқышиев көшесінің 1-20 үйлері, М.Артықов көшесінің 1-77 тақ санды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Келес ауданының адами әлеуетті дамыту бөлімінің "№2 Ө.Жәнібеков атындағы мектеп-гимназия" коммуналдық мемлекеттік мекемесінің ғимараты, Абай ауылы, М.Артықов көшесі №5В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М.Артықов көшесінің 2-18 жұп санды үйлері, Ә.Молдағұлова көшесі 1-120 үйлері, Рүстем Мырзахмет көшесі 1-24 үйлері, Жеңіс көшесі 1-12 үйлері, Ж.Оспанов көшесі 1-16 үйлері, Көктем көшесі 1-8 үйлері, Игілік көшесі 1-10 үйлері, Ақалтын көшесі 1-32 үйлері, Оңтүстік көшесі 1-48 үйлері, Дәулет көшесі 1-24 үйлері, Өркениет көшесі 1-24 үйлері, А.Балтабаев көшесі 1-18 үйлері, А.Омарұлы көшесі 1-26 үйлері, Қ.Сәтбаев көшесі 1-41 үйлері, Б.Нұрлыбаев көшесі 1-26 үйлері толығымен.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Келес ауданының адами әлеуетті дамыту бөлімінің "№5 жалпы орта білім беретін мектебі" коммуналдық мемлекеттік мекемесінің ғимараты, Абай ауылы, М.Артықов көшесі №206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М.Артықов көшесінің 20-126 жұп санды үйлері, М.Артықов көшесінің 79-107 тақ санды үйлері, Тұран көшесі 1-42 үйлері, Б.Майлин көшесі 1-68 үйлері, М.Нархозиев көшесі 1-34 үйлері, Құрылыс көшесі 1-96 үйлері, Бәйтерек көшесі 1-22 үйлері, Келес көшесі 1-10 үйлері, Қыш зауыты көшесі 1-66 үйлері, Құлагер көшесі 1-44 үйлері, А.Шаназаров көшесі 1-32 үйлері, А.Мамытбайұлы көшесі 1-20 үйлері, Азаттық көшесі 1-35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Түркістан облысының қоғамдық денсаулық басқармасының "Абай" Келес аудандық ауруханасы" шаруашылық жүргізу құқығындағы мемлекеттік коммуналдық кәсіпорнының ғимараты, Абай ауылы, Б.Қырғызәлиев көшесі №45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ауылындағы "Абай" Келес аудандық ауруханасы.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"№14 негізгі орта білім беретін мектебі" коммуналдық мемлекеттік мекемесінің ғимараты, Біртілек ауылдық округі, Ораз ата елді мекені, Ақбидай көшесі №76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Ораз ата елді мекенінің Ақ бидай, Әділет, Ж.Батырбеков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"№13 Т.Бигелдинов атындағы жалпы орта білім беретін мектебі" коммуналдық мемлекеттік мекемесінің ғимараты, Біртілек ауылдық округі, Ораз ата елді мекені, Құрылыс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Ораз ата елді мекенінің Дастан, Құрылыс көшелері, Керегетас елді мекенінің Болашақ, Ешанбау, Наурыз, №1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"№12 Р.Әлібекұлы атындағы жалпы орта білім беретін мектебі" коммуналдық мемлекеттік мекемесінің ғимараты, Біртілек ауылдық округі, Еңбекші елді мекені, Мүслім ата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Еңбекші елді мекенінің Мүслім ата, Тәліпбай ата, А.Қалдыбаев, Көктерек, И.Алимбаев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"№11 "Жолбасшы" жалпы орта білім беретін мектебі" коммуналдық мемлекеттік мекемесінің ғимараты, Біртілек ауылдық округі, Жолбасшы елді мекені, Көктем көшесі №77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Жолбасшы елді мекенінің Ақбұлақ, Көктем, Наркескен, Үштөбе көшелері, Көлтоған елді мекенінің Мұстафа Өзтүрік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"№9 "Көлтоған" жалпы орта білім беретін мектебі" коммуналдық мемлекеттік мекемесінің ғимараты, Біртілек ауылдық округі, Амангелді елді мекені, Ұйымшыл көшесі №38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Амангелді елді мекенінің Ақдала, Ақсарай, Қазақстан, Тұран, Ұйымшыл көшелері, Көлтоған елді мекенінің Бағбан, Ғазиз Ырысты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"№10 "Игілік" жалпы орта білім беретін мектебі" коммуналдық мемлекеттік мекемесінің ғимараты, Біртілек ауылдық округі, Игілік елді мекені, Сұнқар көшесі №37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Игілік елді мекенінің Р.Мырзахметов, Сұңқар, Шапағат, Желтоқсан көшелері, Жабай төбе елді мекенінің Бейбітшілік, Қызғалдақ, Үшқоңыр көшелері, Амангелді елді мекенінің №1 көшесі, Шырылдақ елді мекенінің Тәуелсіздік, Ұйымшыл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"№17 "Еркіндік" бастауыш білім беретін мектебі" коммуналдық мемлекеттік мекемесінің ғимараты, Біртілек ауылдық округі, Біртілек елді мекені, Б.Тәшімбетов көшесі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Біртілек елді мекенінің Ә.Молдағұлова, И.Байзақов, Орталық, Ақжелкен, Әнуарбек ата, Береке, Б.Тәшімбетов, Бәйтерек, Б.Есімханов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"№8 Т.Бегманов атындағы жалпы орта білім беретін мектебі" коммуналдық мемлекеттік мекемесінің ғимараты, Біртілек ауылдық округі, Аққорған елді мекені, Ынтымақ көшесі №70А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Біртілек ауылдық округі, Аққорған елді мекенінің Ақбастау, Ынтымақ, Маусым, Ұйымшыл көшелері, Шұқысай елді мекенінің Адалдық, Достық, Алтыбақан, Тамаша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"№25 С.Сейфуллин атындағы жалпы орта білім беретін мектебі" коммуналдық мемлекеттік мекемесінің ғимараты, Қошқарата ауылдық округі, Бесқұбыр елді мекені, С.Сейфуллин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Бесқұбыр елді мекенінің А.Кұнанбаев, Сұңқар, Парасат, М.Әуезов, С.Сейфуллин, А.Құтышев, Байшырақ ата, Қ.Ерназаров, Қ.Қайымов, С.Бегімбетов, С.Тіленшиев, Т.Егемқұлов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"№23 "1 Мамыр" жалпы орта білім беретін мектебі" коммуналдық мемлекеттік мекемесінің ғимараты, Қошқарата ауылдық округі, 1–Мамыр елді мекені, Т.Бигелдинов көшесі №49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1–Мамыр елді мекенінің Ж.Жабаев, О.Жолдасбеков, И.Сәрсенбайұлы, Т.Рысқұлов, Т.Бигелдинов, Құрманғазы, А.Қалменов, Қызыл бұлақ көшелері, Шынар елді мекенінің Егемендік, Бейбітшілік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"№22 З.Рустемов атындағы жалпы орта білім беретін мектебі" коммуналдық мемлекеттік мекемесінің ғимараты, Қошқарата ауылдық округі, Қошқарата елді мекені, С.Өсербай көшесі, №9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Қошқарата елді мекенінің О.Сахов, Т.Рысжанов, И.Қапашев, К.Қалдыбеков, Н.Есенбаев, М.Жүзбайұлы, Н.Кендірбек, Н.Өтеп, Е.Өмірзахов, Оспан би, С.Өсербай, Е.Сыртаев, Т.Борашев, Алданазаров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"№24 "Ұшқын" негізгі орта білім беретін мектебі" коммуналдық мемлекеттік мекемесінің ғимараты, Қошқарата ауылдық округі, Ұшқын елді мекені, Ә.Молдағұлова көшесі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Ұшқын елді мекенінің Ұшқын, М.Мәметова, Төлеби, Ә.Молдағұлова, Дінмұхамед Қонаев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"№26 "Келес" жалпы орта білім беретін мектебі" коммуналдық мемлекеттік мекемесінің ғимараты, Қошқарата ауылдық округі, Бәйтерек елді мекені, Жеңіс көшесі №17А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Бәйтерек елді мекенінің М.Алтыбаев, Жеңіс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"№29 жалпы орта білім беретін мектебі" коммуналдық мемлекеттік мекемесінің ғимараты, Қошқарата ауылдық округі, Жамбыл елді мекені, Қарлығаш көшесі №84А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Жамбыл елді мекенінің Ұстаздар, Қарлығаш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"№27 Н.Тлендиев атындағы жалпы орта білім беретін мектебі" коммуналдық мемлекеттік мекемесінің ғимараты, Қошқарата ауылдық округі, Жаңақоныс елді мекені, Н.Тлендиев көшесі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Жамбыл елді мекенінің С.Қожанов, Ш.Тұрсынбаев көшелері, Жаңақоныс елді мекенінің Н.Тілендиев, Ж.Сұлтанов, Б.Майлин көшелері, Қарабура елді мекенінің Н.Күнгейбаев, Б.Момышұлы көшелері, Бесауыл елді мекенінің Селтан ата, Достық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"№28 "Мақташы" жалпы орта білім беретін мектебі" коммуналдық мемлекеттік мекемесінің ғимараты, Қошқарата ауылдық округі, Аманжар елді мекені, көшесі, А.Байтурсынов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Қошқарата ауылдық округі, Аманжар елді мекенінің А.Байтұрсынов, Д.Қонаев көшелері, Алғабас елді мекенінің Ынтымақ, Наурыз көшелері, Мақташы елді мекенінің И.Есенберлин, М.Шоқай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"№20 Т.Бердияров атындағы жалпы орта білім беретін мектебі" коммуналдық мемлекеттік мекемесінің ғимараты, Ұшқын ауылдық округі, Ұшқын елді мекені, Д.Қонаев көшесі, №9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Ұшқын ауылдық округі, Ұшқын елді мекенінің 1 Мамыр, Абай, Амангелді, Б.Майлин, Б.Момышұлы, Балдырған, Д.Конаев, Жамбыл, З.Рүстемов, Д.Қонысбаев, К.Сәтбаев, М.Әуезов, О.Жандосов, С.Саттаров, С.Сейфуллин, Т.Бердияров, Т.Рысқұлов көшелері, Қоралас елді мекенінің Біртілек, Ащысай, Бухар жырау, Жантақсай, Жаңаталап, Еңбекші, Жастар, Жүзімдік, Желтоқсан, Алаш, Жартытөбе, Көктем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"№21 жалпы орта білім беретін мектебі" коммуналдық мемлекеттік мекемесінің ғимараты, Ұшқын ауылдық округі, Достық елді мекені, Береке көшесі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Ұшқын ауылдық округі, Достық елді мекенінің Ырысты, Теректі, Ш.Құдайбердіұлы, Шоқтас, Ынтымақ, Самал, Мақташы, Қаршығалы, Кескен, Озат, Достық, Болашақ, Береке, Бірлік, Азаттык, Жаңажол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"№18 С.Қожанов атындағы жалпы орта білім беретін мектебі" коммуналдық мемлекеттік мекемесінің ғимараты, Алпамыс батыр ауылдық округі, Ақжол елді мекені, С.Қожанов көшесі №29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Алпамыс батыр ауылдық округі, Ақжол елді мекенінің Ә.Молдағұлова, Бейбітшілік, Абай, Бөгенбай батыр, Жаңақұрылыс, Жастар, Жібек жолы, Қазақстан, Керегетас, М.Әуезов, Мерей, О.Жандосов, Т.Бигелдинов, С.Сейфуллин, Жеңіс, С.Қожанов, Ш.Калдаяков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"№19 Б.Майлин атындағы жалпы орта білім беретін мектебі" коммуналдық мемлекеттік мекемесінің ғимараты, Алпамыс батыр ауылдық округі, Қауыншы елді мекені, Б.Майлин көшесі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Алпамыс батыр ауылдық округі, Қауыншы елді мекенінің Б.Майлин, Қажымукан, Қазыбек би, Көктіңұлы, Мұғалімдер, Мұсабек батыр, Т.Тәжібаев, Ш.Уалиханов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"№31 Ш.Уәлиханов атындағы жалпы орта білім беретін мектебі" коммуналдық мемлекеттік мекемесінің ғимараты, Жүзімдік ауылдық округі, Жүзімдік елді мекені, Б.Қалмаханов көшесі №66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Жүзімдік ауылдық округі, Жүзімдік елді мекенінің Б.Қалмаханов, Т.Рысқұлов, С.Сейфуллин, М.Әуезов, Қ.Сәтбаев, С.Рахимов, Ә.Молдағұлова, Әл-Фараби, Ш.Уалиханов, М.Маметова, А.Байтұрсынов, Балдырған, Б.Момышұлы, Қ.Рысқұлбеков, Ж.Аймауытов, М.Шоқай, Ғ.Мүсірепов, М.Жұмабаев, Ә.Сәтбаев, Д.Қонаев, Астан, Бәйтерек, Қазақстан Бірлік, Кеңдала, Ынтымақ көшелері, Оңтүстік елді мекенінің Жүзімдік көшесі, Бірлесу елді мекенінің Жастар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"№32 жалпы орта білім беретін мектебі" коммуналдық мемлекеттік мекемесінің ғимараты, Жүзімдік ауылдық округі, Ақсу елді мекені, Боханбик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Жүзімдік ауылдық округі, Ақсу елді мекенінің Боханбик, Рамадан, Штаб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"№33 "Жуантөбе" жалпы орта білім беретін мектебі" коммуналдық мемлекеттік мекемесінің ғимараты, Бірлесу ауылдық округі, Қазақстан елді мекені, А.Баржақсиев көшесі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Бірлесу ауылдық округі, Қазақстан елді мекенінің Б.Құрмансейтов, А.Баржақсиев, К.Байсейтова, Айтеке би, Б.Момышұлы, А.Құнанбаев, Төле би, Қазыбек би, Кеңесары, Қобыланды, М.Иебаев, Наурызбай батыр, Шәкәрім, Есімхан, Қасымхан, Қажымұхан, М.Маметова, С.Сейфуллин, Құрманғазы, А.Молдағұлова, №1, №2, №3, А.Байтурсынов көшелері, Берекелі елді мекенінің Бәйтерек, М.Шоқай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"№34 А.Байтұрсынов атындағы жалпы орта білім беретін мектебі" коммуналдық мемлекеттік мекемесінің ғимараты, Бірлесу ауылдық округі, 28 гвардия елді мекені, Қабанбай батыр көшесі №31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Бірлесу ауылдық округі, 28 гвардия елді мекенінің Қабанбай батыр, Бөгенбай батыр, М.Жұмабаев, Ы.Алтынсарин, №4, Ө.Жәнібеков көшелері, Дихан елді мекенінің Тауке хан, Абылайхан, Ш.Уалиханов, №5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"№35 А.Оразбаева атындағы жалпы орта білім беретін мектебі" коммуналдық мемлекеттік мекемесінің ғимараты, Ақтөбе ауылдық округі, Жуантөбе елді мекені, Ақдала көшесі №66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Жуантөбе елді мекенінің Ақдала, Атамұра көшелері, Кеңдала елді мекенінің Әділет, Ынталы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"№36 М.Мәметова атындағы жалпы орта білім беретін мектебі" коммуналдық мемлекеттік мекемесінің ғимараты, Ақтөбе ауылдық округі, Жаңадәуір елді мекені, Мектеп көшесі №59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Жаңадәуір елді мекенінің Нұрлы жол, Мектеп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"№37 Р.Қошқарбаев атындағы жалпы орта білім беретін мектебі" коммуналдық мемлекеттік мекемесінің ғимараты, Ақтөбе ауылдық округі, Ынтымақ елді мекені, Бейбітшілік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Ынтымақ елді мекенінің Бейбітшілік, Достық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"№38 "Көгерту" бастауыш білім беретін мектебі" коммуналдық мемлекеттік мекемесінің ғимараты, Ақтөбе ауылдық округі, Көгерту елді мекені, Достық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Ақтөбе ауылдық округі, Көгерту елді мекенінің Достық, Ынтымақ көшелері.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"№39 Л.Жолдасов атындағы жалпы орта білім беретін мектебі" коммуналдық мемлекеттік мекемесінің ғимараты, Ақтөбе ауылдық округі, Лесбек батыр елді мекені, Ы.Алтынсарин көшесі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Лесбек батыр елді мекенінің Б.Ермеков, Ж.Молдабеков, Л.Жолдасов, Жасталап, Ы.Алтынсарин, Жамбыл, Туралимов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"№41 Қ.Сәтбаев атындағы жалпы орта білім беретін мектебі" коммуналдық мемлекеттік мекемесінің ғимараты, Ақтөбе ауылдық округі, Қаратөбе елді мекені, Егемендік көшесі №223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Қаратөбе елді мекенінің Егемендік, Т.Сүлейменов, Қайнар, Шаттық көшелері, Ақжар елді мекенінің Игілік, Ұшқын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"№40 Ғ.Мұратбаев атындағы жалпы орта білім беретін мектебі" коммуналдық мемлекеттік мекемесінің ғимараты, Ақтөбе ауылдық округі, Ғ.Мұратбаев елді мекені, Береке көшесі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Ақтөбе ауылдық округі, Ғ.Мұратбаев елді мекенінің, Береке, Ұлағат, Ерлік, Мамыр көшелері, Көкбұлақ елді мекенінің Ақжол, Мерей, Ақниет көшелері.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"№45 бастауыш білім беретін мектебі" коммуналдық мемлекеттік мекемесінің ғимараты, Ақтөбе ауылдық округі, Ескіқорған елді мекені, Нұрлы көшесі №20А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Ескіқорған елді мекенінің, Нұрлы, Кеден, Жұмысшылар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"№43 "Болашақ" жалпы орта білім беретін мектебі" коммуналдық мемлекеттік мекемесінің ғимараты, Ақтөбе ауылдық округі, Бозсу елді мекені, Жаңағасыр көшесі, №107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Бозсу елді мекенінің Жаңалық, Аққойлы, Денсаулық, Жана ғасыр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"№44 "Сырдария" жалпы орта білім беретін мектебі" коммуналдық мемлекеттік мекемесінің ғимараты, Ақтөбе ауылдық округі, Құйған елді мекені, Қазына көшесі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Құйған елді мекенінің Шекара, Балықшылар, Қазына көшелері, Қияжол елді мекенінің Замана, Қанағат, Еңбек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"№57 Ә.Жангелдин атындағы жалпы орта білім беретін мектебі" коммуналдық мемлекеттік мекемесінің ғимараты, Бірлік ауылдық округі, Бірлік елді мекені, Қажымұқан көшесі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Бірлік ауылдық округі, Бірлік елді мекенінің А.Байтұрсынов, А.Жангелдин, Ә.Молдағұлова, Амангеді, Ғ.Мұратбаев, Жаңа құрылыс, Қ.Сәтбаев, Қажымұхан, М.Әуезов, М.Маметова, С.Сейфуллин көшелері, Құрөзек елді мекенінің Құлагер көшесі, Ащысай елді мекенінің Ынтымақ көшесі, Қосөткел елді мекенінің Шұғыла көшесі, Мәдениет елді мекенінің Бейбітшілік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"№56 Т.Белгібаев атындағы жалпы орта білім беретін мектебі" коммуналдық мемлекеттік мекемесінің ғимараты, Бірлік ауылдық округі, Жаңатіршілік елді мекені, Х.Көбеев көшесі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Бірлік ауылдық округі, Жаңатіршілік елді мекенінің Ақжол, Ақорда, Б.Момышұлы, Д.Қонаев, Жаңағасыр, Келес, Т.Белгибаев, Х.Көбеев, Шапағат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"№55 Ферма-4 бастауыш білім беретін мектебі" коммуналдық мемлекеттік мекемесінің ғимараты, Бірлік ауылдық округі, Үшағаш елді мекені, Т.Тәжібаев көшесі,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Бірлік ауылдық округі, Үшағаш елді мекенінің Т.Тәжібаев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"№54 Т.Рысқұлов атындағы жалпы орта білім беретін мектебі" коммуналдық мемлекеттік мекемесінің ғимараты, Ошақты ауылдық округі, Жиделі елді мекені, Д.Қонаев көшесі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Жиделі елді мекенінің Д.Қонаев, Ғ.Мүсірепов, И.Жансүгіров, У.Қалаубаев, Б.Майлин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"№53 "Құркелес" жалпы орта білім беретін мектебі" коммуналдық мемлекеттік мекемесінің ғимараты, Ошақты ауылдық округі, Атақоныс елді мекені, С.Қожанов көшесі №52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Атақоныс елді мекенінің Д.Қонаев, Ж.Шаяхметов, С.Қожанов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"№51 Ы.Алтынсарин атындағы жалпы орта білім беретін мектебі" коммуналдық мемлекеттік мекемесінің ғимараты, Ошақты ауылдық округі, С.Саттаров елді мекені, М.Әуезов көшесі №29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С.Саттаров елді мекенінің Ә.Молдағұлова, Ж.Аймаутов, Ш.Уалиханов, Т.Тохтаров, М.Әуезов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"№52 С.Бегалин атындағы жалпы орта білім беретін мектебі" коммуналдық мемлекеттік мекемесінің ғимараты, Ошақты ауылдық округі, Қаратал елді мекені, Н.Әбдіов көшесі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Қаратал елді мекенінің Н.Әбдіров, Н.Әбдіров-1, Н.Әбдіров-2, Н.Әбдіров-3 көшелері, Бақшысай елді мекенінің Бақышсай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 49 "Қоңыртөбе" жалпы орта білім беретін мектебі" коммуналдық мемлекеттік мекемесінің ғимараты, Ошақты ауылдық округі, Қоңыртөбе елді мекені, Ш.Айманов көшесі №30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Қоңыртөбе елді мекенінің Ш.Айманов, Шырылдақ, Шыған көшелері, Сарыжылға елді мекенінің Қ.Сәтбаев, М.Жұмабаев, М.Шоқай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"№47 Д.Қонаев атындағы жалпы орта білім беретін мектебі" коммуналдық мемлекеттік мекемесінің ғимараты, Ошақты ауылдық округі, Береке елді мекені, Ж.Жақсыбеков көшесі №95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Береке елді мекенінің Ж.Жақсыбеков, Астана, С.Рахимов, І.Жолдасов көшелері, Ынталы елді мекенінің Ынталы көшесі, Саңырау елді мекенінің Құрманғазы, Т.Айбергенов, Ш.Қалдаяқов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"№46 Абай атындағы жалпы орта білім беретін мектебі" коммуналдық мемлекеттік мекемесінің ғимараты, Ошақты ауылдық округі, Ошақты елді мекені, С.Мұқанов көшесі №14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Ошақты елді мекенінің, М.Кұрбанов 2-116 жұп санды үйлері, Ошакты көшесіндегі 1-13 үйлері, М.Мәметова, С.Мұканов, Ғ.Мустафин көшелері, Жетітөбе елді мекенінің Т.Жароков, Н.Тілендиев, Ғ.Мүсірепов, Т.Бердияров көшелері, Еңбек елді мекенінің А.Жангелдин, К.Сәтбаев, Назар Ата, Ж.Жабаев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"№59 Б.Момышұлы атындағы жалпы орта білім беретін мектебі" коммуналдық мемлекеттік мекемесінің ғимараты, Бозай ауылдық округі, Бозай елді мекені, Құрманғазы көшесі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Бозай ауылдық округі, Бозай елді мекенінің Қазыбек би, А.Құнанбаев, Бейбітшілік, Б.Майлин, Қазақстан, Достық, С.Сейфуллин, Құрманғазы көшелері, Тартоғай елді мекенінің Т.Рысқұлов, Қажымұхан, Б.Момышұлы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"№58 Ы.Алтынсарин атындағы жалпы орта білім беретін мектебі" коммуналдық мемлекеттік мекемесінің ғимараты, Бозай ауылдық округі, Тентексай елді мекені, Ш.Қалдаяков көшесі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Бозай ауылдық округі, Тентексай елді мекенінің Ш.Қалдаяқов, Ы.Алтынсарин, Шолантөбе елді мекенінің Бостандық көшелері.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"№61 Абай атындағы жалпы орта білім беретін мектебі" коммуналдық мемлекеттік мекемесінің ғимараты, Жамбыл ауылдық округі, Бекбота елді мекені, Ж.Жабаев көшесі №102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Бозай ауылдық округі, Бекбота елді мекенінің Ж.Жабаев, А.Құнанбаев көшелері, Майдабозай елді мекенінің М.Әуезов көшесі, Байғабыл елді мекенінің Тәуелсіздік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"№62 Н.Шойбеков атындағы жалпы орта білім беретін мектебі" коммуналдық мемлекеттік мекемесінің ғимараты, Жамбыл ауылдық округі, Ащыкөл елді мекені, Бейбітшілік көшесі №70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Жамбыл ауылдық округі, Ащыкөл елді мекенінің Бейбітшілік, Құрманғазы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"№63 С.Сейфуллин атындағы жалпы орта білім беретін мектебі" коммуналдық мемлекеттік мекемесінің ғимараты, Жамбыл ауылдық округі, Қалғансыр елді мекені, Егемендік көшесі №99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Жамбыл ауылдық округі, Қалғансыр елді мекенінің Егемендік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Келес ауданының адами әлеуетті дамыту бөлімінің "№7 жалпы орта білім беретін мектебі" коммуналдық мемлекеттік мекемесінің ғимараты, Абай ауылы, Т.Рысқұлов көшесі, №122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Абай ауылының Қожамберді батыр көшесі 1-50 үйлері, Отан көшесі 1-39 үйлері, Ынтымақ көшесі 1-34 үйлері, Мәдениет көшесі 1-31 үйлері, Т.Бегманова көшесі 1-133 үйлері, Маусым көшесінің 1-46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Қызыләскер ауылдық мәдениет үйі ғимараты, Ақтөбе ауылдық округі, Лесбек батыр елді мекені, Бәйтерек көшесі №5А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ауылдық округі, Лесбек батыр елді мекенінің Абай, Бәйтерек, Жемісті, Керемет, Ш.Есіркепова, Едіге батыр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Ошақты дәрігерлік емхана ғимараты, Ошақты ауылдық округі, Ошақты елді мекені, М.Құрбанов көшесі №72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Ошақты ауылдық округі, Ошақты елді мекенінің, М.Кұрбанов 1-115 тақ санды үйлері толығымен, Ошакты 14-95 үйлері, Айтеке Би, Төле Би, Қазыбек Би көшелері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