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5d40" w14:textId="1d95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Түркістан облысы Келес ауданы әкімдігінің 2023 жылғы 14 тамыздағы № 157 қаулысы. Түркістан облысының Әділет департаментінде 2023 жылғы 15 тамызда № 6336-13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сәйкес Келес ауданының әкімдігі ҚАУЛЫ ЕТЕДІ:</w:t>
      </w:r>
    </w:p>
    <w:bookmarkEnd w:id="0"/>
    <w:bookmarkStart w:name="z2" w:id="1"/>
    <w:p>
      <w:pPr>
        <w:spacing w:after="0"/>
        <w:ind w:left="0"/>
        <w:jc w:val="both"/>
      </w:pPr>
      <w:r>
        <w:rPr>
          <w:rFonts w:ascii="Times New Roman"/>
          <w:b w:val="false"/>
          <w:i w:val="false"/>
          <w:color w:val="000000"/>
          <w:sz w:val="28"/>
        </w:rPr>
        <w:t>
      1. Келес ауданы әкімдігінің келесі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Келес ауданы әкімдігінің 2019 жылғы 15 наурыздағы № 84 "Б"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4936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Келес ауданы әкімдігінің 2020 жылғы 15 қазандағы № 217 "Б"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 Келес ауданы әкімдігінің 2019 жылғы 15 наурыздағы № 84 қаулысына өзгерістер енгізу туралы" (Нормативтік құқықтық актілерді мемлекеттік тіркеу тізілімінде № 5843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Агибаев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