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b396" w14:textId="a91b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2023 жылғы 27 қыркүйектегі № 70 шешімі. Түркістан облысының Әдiлет департаментiнде 2023 жылғы 5 қазанда № 6371-13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аудандық мәслихатының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2021 жылғы 10 желтоқсандағы № 66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26411 болып тіркелген) және "Сауран аудандық мәслихатының 2021 жылғы 10 желтоқсандағы № 66 "Әлеуметтiк көмек көрсетудің, оның мөлшерлерiн белгiлеудің және мұқтаж азаматтардың жекелеген санаттарының тiзбесiн айқындаудың Қағидаларын бекiту туралы" шешіміне өзгерістер енгізу туралы" 2022 жылғы 26 желтоқсандағы № 168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31533 болып тіркелген) күштері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