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758b" w14:textId="ee27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w:t>
      </w:r>
    </w:p>
    <w:p>
      <w:pPr>
        <w:spacing w:after="0"/>
        <w:ind w:left="0"/>
        <w:jc w:val="both"/>
      </w:pPr>
      <w:r>
        <w:rPr>
          <w:rFonts w:ascii="Times New Roman"/>
          <w:b w:val="false"/>
          <w:i w:val="false"/>
          <w:color w:val="000000"/>
          <w:sz w:val="28"/>
        </w:rPr>
        <w:t>Түркістан облысы Сауран аудандық мәслихатының 2023 жылғы 27 қазандағы № 74 шешімі. Түркістан облысының Әдiлет департаментiнде 2023 жылғы 1 қарашада № 6388-13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Сауран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мәслихаттың</w:t>
            </w:r>
            <w:r>
              <w:br/>
            </w:r>
            <w:r>
              <w:rPr>
                <w:rFonts w:ascii="Times New Roman"/>
                <w:b w:val="false"/>
                <w:i w:val="false"/>
                <w:color w:val="000000"/>
                <w:sz w:val="20"/>
              </w:rPr>
              <w:t>2023 жылғы 27 қазандағы</w:t>
            </w:r>
            <w:r>
              <w:br/>
            </w:r>
            <w:r>
              <w:rPr>
                <w:rFonts w:ascii="Times New Roman"/>
                <w:b w:val="false"/>
                <w:i w:val="false"/>
                <w:color w:val="000000"/>
                <w:sz w:val="20"/>
              </w:rPr>
              <w:t>№ 74 шешіміне қосымша</w:t>
            </w:r>
          </w:p>
        </w:tc>
      </w:tr>
    </w:tbl>
    <w:bookmarkStart w:name="z5"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left"/>
      </w:pPr>
      <w:r>
        <w:rPr>
          <w:rFonts w:ascii="Times New Roman"/>
          <w:b/>
          <w:i w:val="false"/>
          <w:color w:val="000000"/>
        </w:rPr>
        <w:t xml:space="preserve"> 1 – тарау. Жалпы ережелер</w:t>
      </w:r>
    </w:p>
    <w:bookmarkEnd w:id="4"/>
    <w:bookmarkStart w:name="z7" w:id="5"/>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w:t>
      </w:r>
      <w:r>
        <w:rPr>
          <w:rFonts w:ascii="Times New Roman"/>
          <w:b w:val="false"/>
          <w:i w:val="false"/>
          <w:color w:val="000000"/>
          <w:sz w:val="28"/>
        </w:rPr>
        <w:t>қағидалар</w:t>
      </w:r>
      <w:r>
        <w:rPr>
          <w:rFonts w:ascii="Times New Roman"/>
          <w:b w:val="false"/>
          <w:i w:val="false"/>
          <w:color w:val="000000"/>
          <w:sz w:val="28"/>
        </w:rPr>
        <w:t>) және әлеуметтік көмек көрсетудің, оның мөлшерлерін белгілеудің және Сауран ауданының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Сауран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Сауран ауданының әкімдігі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"Сауран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p>
      <w:pPr>
        <w:spacing w:after="0"/>
        <w:ind w:left="0"/>
        <w:jc w:val="both"/>
      </w:pPr>
      <w:r>
        <w:rPr>
          <w:rFonts w:ascii="Times New Roman"/>
          <w:b w:val="false"/>
          <w:i w:val="false"/>
          <w:color w:val="000000"/>
          <w:sz w:val="28"/>
        </w:rPr>
        <w:t>
      9) уәкілетті мемлекеттік орган – Түркістан облысының "Жұмыспен қамтуды үйлестіру және әлеуметтік бағдарламалар басқармасы" мемлекеттік мекемесі;</w:t>
      </w:r>
    </w:p>
    <w:p>
      <w:pPr>
        <w:spacing w:after="0"/>
        <w:ind w:left="0"/>
        <w:jc w:val="both"/>
      </w:pPr>
      <w:r>
        <w:rPr>
          <w:rFonts w:ascii="Times New Roman"/>
          <w:b w:val="false"/>
          <w:i w:val="false"/>
          <w:color w:val="000000"/>
          <w:sz w:val="28"/>
        </w:rPr>
        <w:t xml:space="preserve">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 </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p>
    <w:bookmarkEnd w:id="7"/>
    <w:bookmarkStart w:name="z10" w:id="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8"/>
    <w:bookmarkStart w:name="z11" w:id="9"/>
    <w:p>
      <w:pPr>
        <w:spacing w:after="0"/>
        <w:ind w:left="0"/>
        <w:jc w:val="both"/>
      </w:pPr>
      <w:r>
        <w:rPr>
          <w:rFonts w:ascii="Times New Roman"/>
          <w:b w:val="false"/>
          <w:i w:val="false"/>
          <w:color w:val="000000"/>
          <w:sz w:val="28"/>
        </w:rPr>
        <w:t>
      5. Учаскелік және арнайы комиссиялар өз қызметін Түркістан облысының жергілікті атқарушы органы бекіткен ережелердің негізінде жүзеге асырады.</w:t>
      </w:r>
    </w:p>
    <w:bookmarkEnd w:id="9"/>
    <w:bookmarkStart w:name="z12" w:id="10"/>
    <w:p>
      <w:pPr>
        <w:spacing w:after="0"/>
        <w:ind w:left="0"/>
        <w:jc w:val="left"/>
      </w:pPr>
      <w:r>
        <w:rPr>
          <w:rFonts w:ascii="Times New Roman"/>
          <w:b/>
          <w:i w:val="false"/>
          <w:color w:val="000000"/>
        </w:rPr>
        <w:t xml:space="preserve"> 2 – тарау. Әлеуметтік көмек алушылар санаттарының тізбесін айқындау және әлеуметтік көмектің мөлшерлерін белгілеу тәртібі</w:t>
      </w:r>
    </w:p>
    <w:bookmarkEnd w:id="10"/>
    <w:bookmarkStart w:name="z13" w:id="11"/>
    <w:p>
      <w:pPr>
        <w:spacing w:after="0"/>
        <w:ind w:left="0"/>
        <w:jc w:val="both"/>
      </w:pPr>
      <w:r>
        <w:rPr>
          <w:rFonts w:ascii="Times New Roman"/>
          <w:b w:val="false"/>
          <w:i w:val="false"/>
          <w:color w:val="000000"/>
          <w:sz w:val="28"/>
        </w:rPr>
        <w:t>
      6. Әлеуметтiк көмек мынадай санаттағы азаматтарға мереке және атаулы күндерi көрсетіледі:</w:t>
      </w:r>
    </w:p>
    <w:bookmarkEnd w:id="11"/>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 бір реттік 2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адамдарына (әскери мамандар мен кеңесшілерді қоса алғанда) - бір реттік 35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бір реттік 35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және Семей ядролық сынақ полигонындағы ядролық сынақтар салдарынан зардап шеккен азаматтарға - бір реттік 35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бір реттік 35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бір реттік 35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реттік 35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бір реттік 435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реттік 15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реттік 35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 реттік 20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бір реттік 35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бір реттік 35 айлық есептік көрсеткіш мөлшерінде;</w:t>
      </w:r>
    </w:p>
    <w:p>
      <w:pPr>
        <w:spacing w:after="0"/>
        <w:ind w:left="0"/>
        <w:jc w:val="both"/>
      </w:pPr>
      <w:r>
        <w:rPr>
          <w:rFonts w:ascii="Times New Roman"/>
          <w:b w:val="false"/>
          <w:i w:val="false"/>
          <w:color w:val="000000"/>
          <w:sz w:val="28"/>
        </w:rPr>
        <w:t>
      Ұлы Отан соғысының қатысушыларына және оларға теңелгендерге мерзімді басылымдарға жазылу үшін - бір реттік 2 айлық есептік көрсеткіш мөлшерінде;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жетімдік, ата-ана қамқорлығының болмауы, жетім балалар мен түрлі себептерге байланысты ата-ана қамқорлығынсыз қалған балаларға- бір реттік 10 айлық есептік көрсеткіш мөлшерінде;</w:t>
      </w:r>
    </w:p>
    <w:p>
      <w:pPr>
        <w:spacing w:after="0"/>
        <w:ind w:left="0"/>
        <w:jc w:val="both"/>
      </w:pPr>
      <w:r>
        <w:rPr>
          <w:rFonts w:ascii="Times New Roman"/>
          <w:b w:val="false"/>
          <w:i w:val="false"/>
          <w:color w:val="000000"/>
          <w:sz w:val="28"/>
        </w:rPr>
        <w:t>
      5) 1 қазан – халықаралық Қарттар күні:</w:t>
      </w:r>
    </w:p>
    <w:p>
      <w:pPr>
        <w:spacing w:after="0"/>
        <w:ind w:left="0"/>
        <w:jc w:val="both"/>
      </w:pPr>
      <w:r>
        <w:rPr>
          <w:rFonts w:ascii="Times New Roman"/>
          <w:b w:val="false"/>
          <w:i w:val="false"/>
          <w:color w:val="000000"/>
          <w:sz w:val="28"/>
        </w:rPr>
        <w:t>
      жасының егде тартуына байланысты өзіне – өзі күтім жасай алмайтын жалғызілікті қарт азаматтарға және үйде күтім көрсету жағдайында мемлекеттік әлеуметтік қызмет алушы мүгедектігі бар балаларға - бір реттік 5 айлық есептік көрсеткіш мөлшерінде;</w:t>
      </w:r>
    </w:p>
    <w:p>
      <w:pPr>
        <w:spacing w:after="0"/>
        <w:ind w:left="0"/>
        <w:jc w:val="both"/>
      </w:pPr>
      <w:r>
        <w:rPr>
          <w:rFonts w:ascii="Times New Roman"/>
          <w:b w:val="false"/>
          <w:i w:val="false"/>
          <w:color w:val="000000"/>
          <w:sz w:val="28"/>
        </w:rPr>
        <w:t>
      6) 16 желтоқсан –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заңнамаларына сәйкес ақталған тұлғаларға - бір реттік 60 айлық есептік көрсеткіш мөлшерінде.</w:t>
      </w:r>
    </w:p>
    <w:bookmarkStart w:name="z14" w:id="12"/>
    <w:p>
      <w:pPr>
        <w:spacing w:after="0"/>
        <w:ind w:left="0"/>
        <w:jc w:val="both"/>
      </w:pPr>
      <w:r>
        <w:rPr>
          <w:rFonts w:ascii="Times New Roman"/>
          <w:b w:val="false"/>
          <w:i w:val="false"/>
          <w:color w:val="000000"/>
          <w:sz w:val="28"/>
        </w:rPr>
        <w:t>
      7. Әлеуметтiк көмек мынадай санаттағы азаматтарға бір реттік немесе ай сайын ұсынылады:</w:t>
      </w:r>
    </w:p>
    <w:bookmarkEnd w:id="12"/>
    <w:p>
      <w:pPr>
        <w:spacing w:after="0"/>
        <w:ind w:left="0"/>
        <w:jc w:val="both"/>
      </w:pPr>
      <w:r>
        <w:rPr>
          <w:rFonts w:ascii="Times New Roman"/>
          <w:b w:val="false"/>
          <w:i w:val="false"/>
          <w:color w:val="000000"/>
          <w:sz w:val="28"/>
        </w:rPr>
        <w:t>
      1) әлеуметтік маңызы бар ауру – туберкулездiң жұқпалы түрiмен ауыратын адамдарға ақшалай төлем түріндегі әлеуметтік көмек ай сайын 10 айлық есептік көрсеткіш мөлшерінде төленеді.</w:t>
      </w:r>
    </w:p>
    <w:p>
      <w:pPr>
        <w:spacing w:after="0"/>
        <w:ind w:left="0"/>
        <w:jc w:val="both"/>
      </w:pPr>
      <w:r>
        <w:rPr>
          <w:rFonts w:ascii="Times New Roman"/>
          <w:b w:val="false"/>
          <w:i w:val="false"/>
          <w:color w:val="000000"/>
          <w:sz w:val="28"/>
        </w:rPr>
        <w:t>
      2) созылмалы бүйрек жетімсіздігі ауруына шалдыққан мұқтаж азаматтарға жан басына шаққандағы табысы есепке алынбай ай сайын 10 айлық есептік көрсеткіш мөлшерінде;</w:t>
      </w:r>
    </w:p>
    <w:p>
      <w:pPr>
        <w:spacing w:after="0"/>
        <w:ind w:left="0"/>
        <w:jc w:val="both"/>
      </w:pPr>
      <w:r>
        <w:rPr>
          <w:rFonts w:ascii="Times New Roman"/>
          <w:b w:val="false"/>
          <w:i w:val="false"/>
          <w:color w:val="000000"/>
          <w:sz w:val="28"/>
        </w:rPr>
        <w:t>
      Сауран аудандық емханасының ай сайын ұсынатын бекітілген тізімі әлеуметтiк көмек көрсету үшiн негіздеме болып табылады;</w:t>
      </w:r>
    </w:p>
    <w:p>
      <w:pPr>
        <w:spacing w:after="0"/>
        <w:ind w:left="0"/>
        <w:jc w:val="both"/>
      </w:pPr>
      <w:r>
        <w:rPr>
          <w:rFonts w:ascii="Times New Roman"/>
          <w:b w:val="false"/>
          <w:i w:val="false"/>
          <w:color w:val="000000"/>
          <w:sz w:val="28"/>
        </w:rPr>
        <w:t>
      3) Ұлы Отан соғысының қатысушылары мен мүгедектігі бар адамдарға және соларға теңестірілген адамдарға және зейнеткерлерге санаторлық-курорттық емделуге жолдама алу үшін - бір реттік 50 айлық есептік көрсеткіш мөлшерінде;</w:t>
      </w:r>
    </w:p>
    <w:p>
      <w:pPr>
        <w:spacing w:after="0"/>
        <w:ind w:left="0"/>
        <w:jc w:val="both"/>
      </w:pPr>
      <w:r>
        <w:rPr>
          <w:rFonts w:ascii="Times New Roman"/>
          <w:b w:val="false"/>
          <w:i w:val="false"/>
          <w:color w:val="000000"/>
          <w:sz w:val="28"/>
        </w:rPr>
        <w:t>
      4) жұқтыру медицина қызметкерлерінің және тұрмыстық қызмет көрсету саласы қызметкерлерінің өз міндеттерін тиісінше орындамауы салдарынан болған, адамның иммунитет тапшылығы вирусы тудыратын ауру жұқтырған балалары бар отбасылар мен адамдарға зиянды өтеуге ай сайын ең төмен күнкөрiс деңгейiнiң екі есе мөлшерiнде;</w:t>
      </w:r>
    </w:p>
    <w:p>
      <w:pPr>
        <w:spacing w:after="0"/>
        <w:ind w:left="0"/>
        <w:jc w:val="both"/>
      </w:pPr>
      <w:r>
        <w:rPr>
          <w:rFonts w:ascii="Times New Roman"/>
          <w:b w:val="false"/>
          <w:i w:val="false"/>
          <w:color w:val="000000"/>
          <w:sz w:val="28"/>
        </w:rPr>
        <w:t>
      бала кезінде адамның иммунитет тапшылығы вирусы тудыратын ауру жұқтырған адамдарға ай сайын ең төмен күнкөрiс деңгейiнiң екі есе мөлшерiнде;</w:t>
      </w:r>
    </w:p>
    <w:p>
      <w:pPr>
        <w:spacing w:after="0"/>
        <w:ind w:left="0"/>
        <w:jc w:val="both"/>
      </w:pPr>
      <w:r>
        <w:rPr>
          <w:rFonts w:ascii="Times New Roman"/>
          <w:b w:val="false"/>
          <w:i w:val="false"/>
          <w:color w:val="000000"/>
          <w:sz w:val="28"/>
        </w:rPr>
        <w:t>
      5) автомобиль көлігімен мүгедектерді тасымалдау жөнінде қызметтер көрсетуге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жүріп тұруы қиын І-ІІ топтағы мүгедектігі бар адамдарға, мүгедектігі бар балаларға емдеу сауықтыру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6) әлеуметтiк көмек өмiрлiк қиын жағдайға ұшыраған, аз қамтамасыз етілген, жан басына шаққандағы орташа табысы ең төмен күнкөріс деңгейінен төмен отбасыларға (адамдарға) - ең төмен күнкөрiс деңгейi мөлшерінде ұсынылады;</w:t>
      </w:r>
    </w:p>
    <w:p>
      <w:pPr>
        <w:spacing w:after="0"/>
        <w:ind w:left="0"/>
        <w:jc w:val="both"/>
      </w:pPr>
      <w:r>
        <w:rPr>
          <w:rFonts w:ascii="Times New Roman"/>
          <w:b w:val="false"/>
          <w:i w:val="false"/>
          <w:color w:val="000000"/>
          <w:sz w:val="28"/>
        </w:rPr>
        <w:t>
      7) Сауран аудандық пробация қызметі бөлімінің ұсынатын тізіміне сәйкес пробация қызметінің есебінде тұрған мұқтаж адамдарға - бір реттік 20 айлық есептік көрсеткіш мөлшерінде;</w:t>
      </w:r>
    </w:p>
    <w:p>
      <w:pPr>
        <w:spacing w:after="0"/>
        <w:ind w:left="0"/>
        <w:jc w:val="both"/>
      </w:pPr>
      <w:r>
        <w:rPr>
          <w:rFonts w:ascii="Times New Roman"/>
          <w:b w:val="false"/>
          <w:i w:val="false"/>
          <w:color w:val="000000"/>
          <w:sz w:val="28"/>
        </w:rPr>
        <w:t>
      8) табиғи зілзаланың немесе өрттің салдарынан зардап шеккен, табиғи зілзаланың немесе өрт орын алған мекен-жайда тұрақты тіркеуде тұратын азаматтарға (отбасыларға), біржолғы әлеуметтік көмек жан басына шаққандағы орташа табысы есепке алынбай көрсетіледі:</w:t>
      </w:r>
    </w:p>
    <w:p>
      <w:pPr>
        <w:spacing w:after="0"/>
        <w:ind w:left="0"/>
        <w:jc w:val="both"/>
      </w:pPr>
      <w:r>
        <w:rPr>
          <w:rFonts w:ascii="Times New Roman"/>
          <w:b w:val="false"/>
          <w:i w:val="false"/>
          <w:color w:val="000000"/>
          <w:sz w:val="28"/>
        </w:rPr>
        <w:t>
      қайтыс болған әрбір отбасы мүшесіне - бір рет 150 айлық есептік көрсеткішке дейінгі мөлшерінде;</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келтірілген жағдайда (растайтын құжат болған жағдайда) бір рет 400 айлық есептік көрсеткішке дейінгі мөлшерінде;</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Әлеуметтік көмекке өтініш жасау мерзімі өмірлік қиын жағдай туындаған сәттен бастап үш ай ішінде.</w:t>
      </w:r>
    </w:p>
    <w:bookmarkStart w:name="z15" w:id="13"/>
    <w:p>
      <w:pPr>
        <w:spacing w:after="0"/>
        <w:ind w:left="0"/>
        <w:jc w:val="left"/>
      </w:pPr>
      <w:r>
        <w:rPr>
          <w:rFonts w:ascii="Times New Roman"/>
          <w:b/>
          <w:i w:val="false"/>
          <w:color w:val="000000"/>
        </w:rPr>
        <w:t xml:space="preserve"> 3 – тарау. Әлеуметтік көмек көрсету тәртібі</w:t>
      </w:r>
    </w:p>
    <w:bookmarkEnd w:id="13"/>
    <w:bookmarkStart w:name="z16" w:id="14"/>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14"/>
    <w:p>
      <w:pPr>
        <w:spacing w:after="0"/>
        <w:ind w:left="0"/>
        <w:jc w:val="both"/>
      </w:pPr>
      <w:r>
        <w:rPr>
          <w:rFonts w:ascii="Times New Roman"/>
          <w:b w:val="false"/>
          <w:i w:val="false"/>
          <w:color w:val="000000"/>
          <w:sz w:val="28"/>
        </w:rPr>
        <w:t>
      Әлеуметтік көмекті алушылардың санаттарын Сауран ауданының әкімдігі белгілейді, содан кейін уәкілетті ұйымға не өзге де ұйымдарға сұраныс жіберу арқылы олардың тізімдері қалыптастырылады.</w:t>
      </w:r>
    </w:p>
    <w:bookmarkStart w:name="z17" w:id="15"/>
    <w:p>
      <w:pPr>
        <w:spacing w:after="0"/>
        <w:ind w:left="0"/>
        <w:jc w:val="both"/>
      </w:pPr>
      <w:r>
        <w:rPr>
          <w:rFonts w:ascii="Times New Roman"/>
          <w:b w:val="false"/>
          <w:i w:val="false"/>
          <w:color w:val="000000"/>
          <w:sz w:val="28"/>
        </w:rPr>
        <w:t xml:space="preserve">
      9.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15"/>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әлеуметтік маңызы бар аурудың болу фактісін растайтын құжат;</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Start w:name="z18" w:id="16"/>
    <w:p>
      <w:pPr>
        <w:spacing w:after="0"/>
        <w:ind w:left="0"/>
        <w:jc w:val="both"/>
      </w:pPr>
      <w:r>
        <w:rPr>
          <w:rFonts w:ascii="Times New Roman"/>
          <w:b w:val="false"/>
          <w:i w:val="false"/>
          <w:color w:val="000000"/>
          <w:sz w:val="28"/>
        </w:rPr>
        <w:t xml:space="preserve">
      10.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6"/>
    <w:bookmarkStart w:name="z19" w:id="17"/>
    <w:p>
      <w:pPr>
        <w:spacing w:after="0"/>
        <w:ind w:left="0"/>
        <w:jc w:val="both"/>
      </w:pPr>
      <w:r>
        <w:rPr>
          <w:rFonts w:ascii="Times New Roman"/>
          <w:b w:val="false"/>
          <w:i w:val="false"/>
          <w:color w:val="000000"/>
          <w:sz w:val="28"/>
        </w:rPr>
        <w:t xml:space="preserve">
      11. Учаскелік комиссия құжаттарды алған күннен бастап 2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17"/>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жұмыс күні ішінде оларды қоса берілген құжаттарымен бірге әлеуметтік көмек көрсету жөніндегі уәкілетті органға жібереді.</w:t>
      </w:r>
    </w:p>
    <w:bookmarkStart w:name="z20" w:id="18"/>
    <w:p>
      <w:pPr>
        <w:spacing w:after="0"/>
        <w:ind w:left="0"/>
        <w:jc w:val="both"/>
      </w:pPr>
      <w:r>
        <w:rPr>
          <w:rFonts w:ascii="Times New Roman"/>
          <w:b w:val="false"/>
          <w:i w:val="false"/>
          <w:color w:val="000000"/>
          <w:sz w:val="28"/>
        </w:rPr>
        <w:t>
      12.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8"/>
    <w:bookmarkStart w:name="z21" w:id="19"/>
    <w:p>
      <w:pPr>
        <w:spacing w:after="0"/>
        <w:ind w:left="0"/>
        <w:jc w:val="both"/>
      </w:pPr>
      <w:r>
        <w:rPr>
          <w:rFonts w:ascii="Times New Roman"/>
          <w:b w:val="false"/>
          <w:i w:val="false"/>
          <w:color w:val="000000"/>
          <w:sz w:val="28"/>
        </w:rPr>
        <w:t>
      13.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9"/>
    <w:bookmarkStart w:name="z22" w:id="20"/>
    <w:p>
      <w:pPr>
        <w:spacing w:after="0"/>
        <w:ind w:left="0"/>
        <w:jc w:val="both"/>
      </w:pPr>
      <w:r>
        <w:rPr>
          <w:rFonts w:ascii="Times New Roman"/>
          <w:b w:val="false"/>
          <w:i w:val="false"/>
          <w:color w:val="000000"/>
          <w:sz w:val="28"/>
        </w:rPr>
        <w:t>
      14. Әлеуметтік көмек көрсету жөніндегі уәкілетті орган учаскелік комиссиядан немесе ауыл, ауылдық округ әкімінен құжаттар түскен күннен бастап 1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0"/>
    <w:bookmarkStart w:name="z23" w:id="21"/>
    <w:p>
      <w:pPr>
        <w:spacing w:after="0"/>
        <w:ind w:left="0"/>
        <w:jc w:val="both"/>
      </w:pPr>
      <w:r>
        <w:rPr>
          <w:rFonts w:ascii="Times New Roman"/>
          <w:b w:val="false"/>
          <w:i w:val="false"/>
          <w:color w:val="000000"/>
          <w:sz w:val="28"/>
        </w:rPr>
        <w:t>
      15. Арнайы комиссия құжаттар түскен күннен бастап 2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21"/>
    <w:bookmarkStart w:name="z24" w:id="22"/>
    <w:p>
      <w:pPr>
        <w:spacing w:after="0"/>
        <w:ind w:left="0"/>
        <w:jc w:val="both"/>
      </w:pPr>
      <w:r>
        <w:rPr>
          <w:rFonts w:ascii="Times New Roman"/>
          <w:b w:val="false"/>
          <w:i w:val="false"/>
          <w:color w:val="000000"/>
          <w:sz w:val="28"/>
        </w:rPr>
        <w:t>
      16. Өтініш берушінің әлеуметтік көмек алуға қажетті құжаттары тіркелген күннен бастап 8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2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жағдайларда әлеуметтік көмек көрсету жөніндегі Сауран ауданы әкімдігінің жұмыспен қамту және әлеуметтік бағдарламалар бөлімі өтініш берушіден немесе кент, ауыл, ауылдық округ әкімінен құжаттарды қабылдаған күннен бастап 20 жұмыс күні ішінде әлеуметтік көмек көрсету не көрсетуден бас тарту туралы шешім қабылдайды.</w:t>
      </w:r>
    </w:p>
    <w:bookmarkStart w:name="z25" w:id="23"/>
    <w:p>
      <w:pPr>
        <w:spacing w:after="0"/>
        <w:ind w:left="0"/>
        <w:jc w:val="both"/>
      </w:pPr>
      <w:r>
        <w:rPr>
          <w:rFonts w:ascii="Times New Roman"/>
          <w:b w:val="false"/>
          <w:i w:val="false"/>
          <w:color w:val="000000"/>
          <w:sz w:val="28"/>
        </w:rPr>
        <w:t>
      17. Әлеуметтік көмек көрсету жөніндегі уәкілетті орган шешім қабылданған күннен бастап 3 жұмыс күні ішінде қабылданған шешім туралы (бас тартқан жағдайда – негіздемесін көрсете отырып) өтініш берушіні жазбаша хабардар етеді.</w:t>
      </w:r>
    </w:p>
    <w:bookmarkEnd w:id="23"/>
    <w:bookmarkStart w:name="z26" w:id="24"/>
    <w:p>
      <w:pPr>
        <w:spacing w:after="0"/>
        <w:ind w:left="0"/>
        <w:jc w:val="both"/>
      </w:pPr>
      <w:r>
        <w:rPr>
          <w:rFonts w:ascii="Times New Roman"/>
          <w:b w:val="false"/>
          <w:i w:val="false"/>
          <w:color w:val="000000"/>
          <w:sz w:val="28"/>
        </w:rPr>
        <w:t>
      18. Әлеуметтік көмек көрсетуден бас тарту:</w:t>
      </w:r>
    </w:p>
    <w:bookmarkEnd w:id="2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27" w:id="25"/>
    <w:p>
      <w:pPr>
        <w:spacing w:after="0"/>
        <w:ind w:left="0"/>
        <w:jc w:val="both"/>
      </w:pPr>
      <w:r>
        <w:rPr>
          <w:rFonts w:ascii="Times New Roman"/>
          <w:b w:val="false"/>
          <w:i w:val="false"/>
          <w:color w:val="000000"/>
          <w:sz w:val="28"/>
        </w:rPr>
        <w:t>
      19. Әлеуметтік көмек көрсетуге жұмсалатын шығыстарды қаржыландыру Сауран ауданының бюджетінде көзделген ағымдағы қаржы жылына арналған қаражат шегінде жүзеге асырылады.</w:t>
      </w:r>
    </w:p>
    <w:bookmarkEnd w:id="25"/>
    <w:bookmarkStart w:name="z28" w:id="26"/>
    <w:p>
      <w:pPr>
        <w:spacing w:after="0"/>
        <w:ind w:left="0"/>
        <w:jc w:val="both"/>
      </w:pPr>
      <w:r>
        <w:rPr>
          <w:rFonts w:ascii="Times New Roman"/>
          <w:b w:val="false"/>
          <w:i w:val="false"/>
          <w:color w:val="000000"/>
          <w:sz w:val="28"/>
        </w:rPr>
        <w:t>
      20. Әлеуметтік көмек:</w:t>
      </w:r>
    </w:p>
    <w:bookmarkEnd w:id="2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9" w:id="27"/>
    <w:p>
      <w:pPr>
        <w:spacing w:after="0"/>
        <w:ind w:left="0"/>
        <w:jc w:val="both"/>
      </w:pPr>
      <w:r>
        <w:rPr>
          <w:rFonts w:ascii="Times New Roman"/>
          <w:b w:val="false"/>
          <w:i w:val="false"/>
          <w:color w:val="000000"/>
          <w:sz w:val="28"/>
        </w:rPr>
        <w:t>
      21.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7"/>
    <w:bookmarkStart w:name="z30" w:id="28"/>
    <w:p>
      <w:pPr>
        <w:spacing w:after="0"/>
        <w:ind w:left="0"/>
        <w:jc w:val="both"/>
      </w:pPr>
      <w:r>
        <w:rPr>
          <w:rFonts w:ascii="Times New Roman"/>
          <w:b w:val="false"/>
          <w:i w:val="false"/>
          <w:color w:val="000000"/>
          <w:sz w:val="28"/>
        </w:rPr>
        <w:t>
      22. Әлеуметтік көмек көрсету мониторингі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