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4bed" w14:textId="2ff4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2023 жылғы 1 желтоқсандағы № 361 қаулысы. Түркістан облысының Әдiлет департаментiнде 2023 жылғы 1 желтоқсанда № 6416-13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әдістемесіне сәйкес, Сауран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Сауран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жетекшілік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Сауран ауданында салық салу объектісінің елді мекенде орналасуын есепке алынатын аймаққа бөлу коэффициенті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Қосмезгіл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Бершін 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30 жылдығы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Оранғай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Құмтиін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разъезд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Диқан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С.Қожанов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Құмайлықас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