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2dea" w14:textId="f602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"Меншікке немесе жер пайдалануға берілетін ауыл шаруашылығы мақсатындағы жер учаскелерінің ең аз мөлшерлерін белгілеу туралы" Шығыс Қазақстан облысы әкімдігінің 2012 жылғы 2 шілдедегі № 153 бірлескен қаулысына және Шығыс Қазақстан облыстық мәслихатының 2012 жылғы 3 шілдедегі № 4/65-V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2023 жылғы 12 мамырдағы № 99 бірлескен қаулысы және Шығыс Қазақстан облыстық мәслихатының 2023 жылғы 31 мамырдағы № 3/24-VIII шешімі. Шығыс Қазақстан облысының Әділет департаментінде 2023 жылғы 7 маусымда № 8858-16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облысының әкімдігі ҚАУЛЫ ЕТЕДІ және Шығыс Қазақстан облыстық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"Меншікке немесе жер пайдалануға берілетін ауыл шаруашылығы мақсатындағы жер учаскелерінің ең аз мөлшерлерін белгілеу туралы" Шығыс Қазақстан облысы әкімдігінің 2012 жылғы 2 шілдедегі № 153 </w:t>
      </w:r>
      <w:r>
        <w:rPr>
          <w:rFonts w:ascii="Times New Roman"/>
          <w:b w:val="false"/>
          <w:i w:val="false"/>
          <w:color w:val="000000"/>
          <w:sz w:val="28"/>
        </w:rPr>
        <w:t>бірлескен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Шығыс Қазақстан облыстық мәслихатының 2012 жылғы 3 шілдедегі № 4/65-V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2623 болып тіркелген) мынадай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"Шығыс Қазақстан облысында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мөлшерлерін белгілеу туралы";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Шығыс Қазақстан облысында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мөлшерлері осы бірлескен қаулы мен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облысы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Сматлаев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12 мамырдағы № 99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мамырдағы № 3/24-VIII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бірлескен қаулысы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 шілдедегі № 153 қаулысы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жылғы 3 шілдедегі № 4/65-V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облысында жергілікті жағдайларға және көрсетілген жерді пайдалану ерекшеліктеріне байланысты меншікке немесе жер пайдалануға берілетін ауыл шаруашылығы мақсатындағы жер учаскелерінің ең аз мөлшерлері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құқығымен немесе уақытша өтеулі жер пайдалану (жалға алу) құқығымен болуы мүмкін бір әкімшілік ауданның (қаланың) шегінде ауыл шаруашылығы мақсатындағы жер учаскелерінің ең аз мөлшері,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азаматында шаруа немесе фермер қожалығын жүргізу үшін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шетелдік қатысуы жоқ Қазақстан Республикасының мемлекеттiк емес заңды тұлғасында және оның үлестес тұлғаларында ауыл шаруашылығы өндiрiсiн жүргiзу үшiн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суармалы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Күршім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