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b1a3" w14:textId="669b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акваөсіру (балық өсіру шаруашылығы) өнімінің өнімділігі мен сапасын арттыруды субсидиялау көлемдерін бекіту туралы" Шығыс Қазақстан облысы әкімдігінің 2023 жылғы 6 маусымдағы № 128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29 қарашадағы № 268 қаулысы. Шығыс Қазақстан облысының Әділет департаментінде 2023 жылғы 1 желтоқсанда № 8923-16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арналған акваөсіру (балық өсіру шаруашылығы) өнімінің өнімділігі мен сапасын арттыруды субсидиялау көлемдерін бекіту туралы" Шығыс Қазақстан облысы әкімдігінің 2023 жылғы 6 маусымдағы № 128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8866-16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табиғи ресурстар және табиғат пайдалануды реттеу басқармасы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табиғи ресурстар мәселелері жөніндегі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2023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268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2023 жылғы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128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 шаруашылығы) өнімінің өнімділігі мен сапасын арттыруды субсидиялау көлемдері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Азықтың шығу тегі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азықтарын сатып алу шығыстарын өтеуге субсидиялар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Балық өсіру материалын сатып алу шығыстарын өтеу субсидиялары (албырт, бекіре тұқымдас балықтар мен олардың будандары үшін)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ұрықтанған 1 (бір) уылдырық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шабағы 30 граммға дейін 1 (бір)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сатып алу және оларды күтіп-ұстауға субсидиялар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Бекіре тұқымдас балықтар мен олардың будандары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