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ede9" w14:textId="ff3e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15 желтоқсандағы № 287 қаулысы. Шығыс Қазақстан облысының Әділет департаментінде 2023 жылғы 22 желтоқсанда № 8938-16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Шығыс Қазақстан облысы әкімдігінің кейбір қаулыларының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құрылыс, энергетика және тұрғын үй-коммуналдық шаруашылығы басқармасы"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Шығыс Қазақстан облысы әкімінің интернет-ресурсында орналастырылуын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құрылыс, энергетика және тұрғын үй-коммуналдық шаруашылық салаларына жетекшілік ететін орынбасарына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 қосымша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"Коммуналдық көрсетілетін қызметтерді ұсыну қағидаларын бекіту туралы" Шығыс Қазақстан облысы әкімдігінің 2015 жылғы 28 сәуірдегі № 105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номері 3981 болып тіркелген);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"Коммуналдық көрсетілетін қызметтерді ұсыну қағидаларын бекіту туралы" Шығыс Қазақстан облысы әкімдігінің 2015 жылғы 28 сәуірдегі № 105 қаулысына өзгеріс енгізу туралы" Шығыс Қазақстан облысы әкімдігінің 2016 жылғы 12 желтоқсандағы № 373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4824 болып тіркелген);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"Коммуналдық көрсетілетін қызметтерді ұсыну қағидаларын бекіту туралы" Шығыс Қазақстан облысы әкімдігінің 2015 жылғы 28 сәуірдегі № 105 қаулысына өзгеріс енгізу туралы" Шығыс Қазақстан облысы әкімдігінің 2018 жылғы 4 мамырдағы № 121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 5673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