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d0c7" w14:textId="c49d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2018 жылғы 31 шілдедегі № 32/3-VI "Өскемен қаласында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2023 жылғы 26 желтоқсандағы № 14/5-VIII шешімі. Шығыс Қазақстан облысының Әділет департаментінде 2024 жылғы 8 қаңтарда № 8948-16 болып тіркелді. Күші жойылды - Шығыс Қазақстан облысы Өскемен қалалық мәслихатының 2024 жылғы 4 маусымдағы № 22/3-VIII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04.06.2024 </w:t>
      </w:r>
      <w:r>
        <w:rPr>
          <w:rFonts w:ascii="Times New Roman"/>
          <w:b w:val="false"/>
          <w:i w:val="false"/>
          <w:color w:val="ff0000"/>
          <w:sz w:val="28"/>
        </w:rPr>
        <w:t>№ 22/3-VIII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Өскемен қалалық мәслихаты ШЕШТІ:</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2018 жылғы 31 шілдедегі № 32/3-VI "Өскемен қаласында тұрғын үй көмегін көрсетудің мөлшері мен тәртібін айқындау туралы" (Нормативтік құқықтық актілерді мемлекеттік тіркеу тізілімінде № 124251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(Нормативтік құқықтық актілерді мемлекеттік тіркеу тізілімінде № 189820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184492 болып тіркелген).".</w:t>
      </w:r>
    </w:p>
    <w:bookmarkEnd w:id="4"/>
    <w:bookmarkStart w:name="z12"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Өскемен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