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9e77" w14:textId="d899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2020 жылғы 14 желтоқсандағы № 821 "Мүгедектерге арналған жұмыс орындар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2023 жылғы 14 қарашадағы № 308 қаулысы. Шығыс Қазақстан облысының Әділет департаментінде 2023 жылғы 16 қарашада № 8916-16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2020 жылғы 14 желтоқсандағы № 821 "Мүгедектерге арналған жұмыс орындар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8105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