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7ec00" w14:textId="f07e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Глубокое ауданы Веселовка ауылдық округінің Веселовка ауылының 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ауданы Веселовка ауылдық округінің әкімінің 2023 жылғы 31 мамырдағы № 3 шешімі. Шығыс Қазақстан облысының Әділет департаментінде 2023 жылғы 8 маусымда № 8862-16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облыстық ономастикалық комиссиясының 2018 жылғы 28 тамыздағы қорытындысы негізінде, Шығыс Қазақстан облысы Глубокое ауданының Веселовка ауылдық округінің Веселовка ауылы тұрғындарының пікірін ескере отырып,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Глубокое ауданы Веселовка ауылдық округінің Веселовка ауылының келесі құрамдас бөліктері қайта аталсын: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 Қайынды көшесіне;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Пролетарская көшесі Речная көшесіне;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 Бірлік көшесіне.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Веселовка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